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6E7E" w14:textId="3DA05DC6" w:rsidR="0082737B" w:rsidRDefault="0082737B" w:rsidP="00A53728">
      <w:pPr>
        <w:pStyle w:val="BasistekstMSFonds"/>
        <w:rPr>
          <w:b/>
          <w:bCs/>
        </w:rPr>
      </w:pPr>
      <w:r>
        <w:rPr>
          <w:b/>
          <w:bCs/>
        </w:rPr>
        <w:t>Overzicht activiteiten Nationaal MS Fonds 2022</w:t>
      </w:r>
    </w:p>
    <w:p w14:paraId="06A36354" w14:textId="77777777" w:rsidR="0082737B" w:rsidRDefault="0082737B" w:rsidP="00A53728">
      <w:pPr>
        <w:pStyle w:val="BasistekstMSFonds"/>
        <w:rPr>
          <w:b/>
          <w:bCs/>
        </w:rPr>
      </w:pPr>
    </w:p>
    <w:p w14:paraId="39D94A15" w14:textId="7307A073" w:rsidR="00A53728" w:rsidRPr="00A53728" w:rsidRDefault="00A53728" w:rsidP="00A53728">
      <w:pPr>
        <w:pStyle w:val="BasistekstMSFonds"/>
        <w:rPr>
          <w:b/>
          <w:bCs/>
        </w:rPr>
      </w:pPr>
      <w:r w:rsidRPr="00A53728">
        <w:rPr>
          <w:b/>
          <w:bCs/>
        </w:rPr>
        <w:t>Leefstijlprogramma “Leef! met MS”</w:t>
      </w:r>
    </w:p>
    <w:p w14:paraId="3ACD2404" w14:textId="5500CFE4" w:rsidR="00A53728" w:rsidRDefault="00A53728" w:rsidP="00A53728">
      <w:pPr>
        <w:pStyle w:val="BasistekstMSFonds"/>
      </w:pPr>
      <w:r w:rsidRPr="00786E11">
        <w:rPr>
          <w:i/>
          <w:iCs/>
        </w:rPr>
        <w:t>Wil jij aan de slag met jouw leefstijl, maar weet je niet waar te beginnen? In het online leefstijlprogramma ‘Leef! met MS’ ga je aan de slag met voeding, beweging, ontspanning en slaap. Het programma duurt 24 maanden: drie maanden lang krijg je intensieve begeleiding, en de maanden daarna blijven we je inspireren en motiveren.</w:t>
      </w:r>
      <w:r>
        <w:t xml:space="preserve"> Meedoen? Inschrijven kan via </w:t>
      </w:r>
      <w:hyperlink r:id="rId9" w:history="1">
        <w:r w:rsidR="00786E11" w:rsidRPr="00EA6952">
          <w:rPr>
            <w:rStyle w:val="Hyperlink"/>
          </w:rPr>
          <w:t>https://nationaalmsfonds.nl/leef-met-ms/</w:t>
        </w:r>
      </w:hyperlink>
    </w:p>
    <w:p w14:paraId="5956B4AF" w14:textId="77777777" w:rsidR="00A53728" w:rsidRDefault="00A53728" w:rsidP="00A53728">
      <w:pPr>
        <w:pStyle w:val="BasistekstMSFonds"/>
      </w:pPr>
      <w:r>
        <w:t>Startdata volgende groepen:</w:t>
      </w:r>
    </w:p>
    <w:p w14:paraId="6E5E7FF4" w14:textId="4FB3C6EF" w:rsidR="00A53728" w:rsidRDefault="00F87254" w:rsidP="00A53728">
      <w:pPr>
        <w:pStyle w:val="BasistekstMSFonds"/>
      </w:pPr>
      <w:r>
        <w:t xml:space="preserve">8 </w:t>
      </w:r>
      <w:r w:rsidR="00A53728">
        <w:t>September 2022</w:t>
      </w:r>
    </w:p>
    <w:p w14:paraId="3A5FA070" w14:textId="10433808" w:rsidR="00A53728" w:rsidRDefault="006B0899" w:rsidP="00A53728">
      <w:pPr>
        <w:pStyle w:val="BasistekstMSFonds"/>
      </w:pPr>
      <w:r>
        <w:t xml:space="preserve">13 </w:t>
      </w:r>
      <w:r w:rsidR="00A53728">
        <w:t>Oktober 2022</w:t>
      </w:r>
    </w:p>
    <w:p w14:paraId="5ECE61CC" w14:textId="61AD619F" w:rsidR="00AF0582" w:rsidRDefault="00AF0582" w:rsidP="00A53728">
      <w:pPr>
        <w:pStyle w:val="BasistekstMSFonds"/>
      </w:pPr>
      <w:r>
        <w:t xml:space="preserve">Meer informatie: </w:t>
      </w:r>
      <w:hyperlink r:id="rId10" w:history="1">
        <w:r w:rsidRPr="00EA6952">
          <w:rPr>
            <w:rStyle w:val="Hyperlink"/>
          </w:rPr>
          <w:t>https://www.youtube.com/watch?v=ycHuA1Jncsg</w:t>
        </w:r>
      </w:hyperlink>
    </w:p>
    <w:p w14:paraId="758E9966" w14:textId="2E9B9DD7" w:rsidR="00AF0582" w:rsidRDefault="00AF0582" w:rsidP="00A53728">
      <w:pPr>
        <w:pStyle w:val="BasistekstMSFonds"/>
      </w:pPr>
      <w:r w:rsidRPr="00AF0582">
        <w:t xml:space="preserve"> </w:t>
      </w:r>
    </w:p>
    <w:p w14:paraId="071B9F52" w14:textId="77777777" w:rsidR="00A53728" w:rsidRPr="00A53728" w:rsidRDefault="00A53728" w:rsidP="00A53728">
      <w:pPr>
        <w:pStyle w:val="BasistekstMSFonds"/>
        <w:rPr>
          <w:b/>
          <w:bCs/>
        </w:rPr>
      </w:pPr>
      <w:r w:rsidRPr="00A53728">
        <w:rPr>
          <w:b/>
          <w:bCs/>
        </w:rPr>
        <w:t>Nationale MS-dag</w:t>
      </w:r>
    </w:p>
    <w:p w14:paraId="49BBBE9E" w14:textId="47EC5F00" w:rsidR="00A53728" w:rsidRPr="00786E11" w:rsidRDefault="00A53728" w:rsidP="00A53728">
      <w:pPr>
        <w:pStyle w:val="BasistekstMSFonds"/>
        <w:rPr>
          <w:i/>
          <w:iCs/>
        </w:rPr>
      </w:pPr>
      <w:r w:rsidRPr="00786E11">
        <w:rPr>
          <w:i/>
          <w:iCs/>
        </w:rPr>
        <w:t xml:space="preserve">Laat je in het NBC in Nieuwegein informeren over alle actuele informatie over MS. Volg diverse sessies, bezoek het informatieplein en ontmoet andere mensen met MS. Hou </w:t>
      </w:r>
      <w:r w:rsidR="005D7E86">
        <w:rPr>
          <w:i/>
          <w:iCs/>
        </w:rPr>
        <w:t>de website van het Nationaal MS Fonds</w:t>
      </w:r>
      <w:r w:rsidRPr="00786E11">
        <w:rPr>
          <w:i/>
          <w:iCs/>
        </w:rPr>
        <w:t xml:space="preserve"> in de gaten voor het programma.</w:t>
      </w:r>
    </w:p>
    <w:p w14:paraId="2229D4E6" w14:textId="23DF9CAC" w:rsidR="00A53728" w:rsidRDefault="00A53728" w:rsidP="00A53728">
      <w:pPr>
        <w:pStyle w:val="BasistekstMSFonds"/>
      </w:pPr>
      <w:r>
        <w:t>Zondag 6 november</w:t>
      </w:r>
    </w:p>
    <w:p w14:paraId="548A3877" w14:textId="53B27CFC" w:rsidR="00A53728" w:rsidRDefault="00A53728" w:rsidP="00A53728">
      <w:pPr>
        <w:pStyle w:val="BasistekstMSFonds"/>
      </w:pPr>
    </w:p>
    <w:p w14:paraId="009BAB38" w14:textId="77777777" w:rsidR="003B2E69" w:rsidRPr="00A53728" w:rsidRDefault="003B2E69" w:rsidP="003B2E69">
      <w:pPr>
        <w:pStyle w:val="BasistekstMSFonds"/>
        <w:rPr>
          <w:b/>
          <w:bCs/>
        </w:rPr>
      </w:pPr>
      <w:r w:rsidRPr="00A53728">
        <w:rPr>
          <w:b/>
          <w:bCs/>
        </w:rPr>
        <w:t>MS-Kinderkampen</w:t>
      </w:r>
    </w:p>
    <w:p w14:paraId="6F042F66" w14:textId="77777777" w:rsidR="003B2E69" w:rsidRPr="00786E11" w:rsidRDefault="003B2E69" w:rsidP="003B2E69">
      <w:pPr>
        <w:pStyle w:val="BasistekstMSFonds"/>
        <w:rPr>
          <w:i/>
          <w:iCs/>
        </w:rPr>
      </w:pPr>
      <w:r w:rsidRPr="00786E11">
        <w:rPr>
          <w:i/>
          <w:iCs/>
        </w:rPr>
        <w:t xml:space="preserve">Gevoelens van onmacht, een te grote verantwoordelijkheid zoals ‘ik moet voor mama zorgen’ of een isolement omdat je geen vriendjes mee naar huis wil nemen. Het is de realiteit van veel kinderen die een ouder met MS hebben. Daarom organiseert </w:t>
      </w:r>
      <w:r>
        <w:rPr>
          <w:i/>
          <w:iCs/>
        </w:rPr>
        <w:t xml:space="preserve">het </w:t>
      </w:r>
      <w:r w:rsidRPr="00786E11">
        <w:rPr>
          <w:i/>
          <w:iCs/>
        </w:rPr>
        <w:t>Nationaal MS Fonds de MS-Kinderkampen, kampen voor kinderen van mensen met MS.</w:t>
      </w:r>
    </w:p>
    <w:p w14:paraId="0E9B6044" w14:textId="77777777" w:rsidR="003B2E69" w:rsidRDefault="003B2E69" w:rsidP="003B2E69">
      <w:pPr>
        <w:pStyle w:val="BasistekstMSFonds"/>
      </w:pPr>
      <w:hyperlink r:id="rId11" w:history="1">
        <w:r w:rsidRPr="00EA6952">
          <w:rPr>
            <w:rStyle w:val="Hyperlink"/>
          </w:rPr>
          <w:t>https://nationaalmsfonds.nl/coaching/ms-kinderkampen/</w:t>
        </w:r>
      </w:hyperlink>
    </w:p>
    <w:p w14:paraId="79C8D3C3" w14:textId="77777777" w:rsidR="003B2E69" w:rsidRDefault="003B2E69" w:rsidP="003B2E69">
      <w:pPr>
        <w:pStyle w:val="BasistekstMSFonds"/>
      </w:pPr>
      <w:r>
        <w:t>Weekend van 13-15 mei | Leeftijd: 11-14 jaar</w:t>
      </w:r>
    </w:p>
    <w:p w14:paraId="2870CF7C" w14:textId="77777777" w:rsidR="003B2E69" w:rsidRDefault="003B2E69" w:rsidP="003B2E69">
      <w:pPr>
        <w:pStyle w:val="BasistekstMSFonds"/>
      </w:pPr>
      <w:r>
        <w:t>Weekend van 17-19 juni | Leeftijd: 6-10 jaar</w:t>
      </w:r>
    </w:p>
    <w:p w14:paraId="0AD49467" w14:textId="77777777" w:rsidR="003B2E69" w:rsidRDefault="003B2E69" w:rsidP="003B2E69">
      <w:pPr>
        <w:pStyle w:val="BasistekstMSFonds"/>
      </w:pPr>
      <w:r>
        <w:t>Weekend van 30 sept- 2 okt | Leeftijd: 15-17 jaar</w:t>
      </w:r>
    </w:p>
    <w:p w14:paraId="184DEA6B" w14:textId="77777777" w:rsidR="003B2E69" w:rsidRDefault="003B2E69" w:rsidP="003B2E69">
      <w:pPr>
        <w:pStyle w:val="BasistekstMSFonds"/>
      </w:pPr>
      <w:r>
        <w:t>Weekend van 11-13 november | Leeftijd: 18-25 jaar</w:t>
      </w:r>
    </w:p>
    <w:p w14:paraId="0171AA37" w14:textId="34E451F8" w:rsidR="003B2E69" w:rsidRDefault="003B2E69" w:rsidP="00A53728">
      <w:pPr>
        <w:pStyle w:val="BasistekstMSFonds"/>
      </w:pPr>
    </w:p>
    <w:p w14:paraId="6BB696D6" w14:textId="77777777" w:rsidR="004A2B2A" w:rsidRPr="00A53728" w:rsidRDefault="004A2B2A" w:rsidP="004A2B2A">
      <w:pPr>
        <w:pStyle w:val="BasistekstMSFonds"/>
        <w:rPr>
          <w:b/>
          <w:bCs/>
        </w:rPr>
      </w:pPr>
      <w:proofErr w:type="spellStart"/>
      <w:r w:rsidRPr="00A53728">
        <w:rPr>
          <w:b/>
          <w:bCs/>
        </w:rPr>
        <w:t>MpowerS</w:t>
      </w:r>
      <w:proofErr w:type="spellEnd"/>
      <w:r w:rsidRPr="00A53728">
        <w:rPr>
          <w:b/>
          <w:bCs/>
        </w:rPr>
        <w:t xml:space="preserve"> </w:t>
      </w:r>
      <w:proofErr w:type="spellStart"/>
      <w:r w:rsidRPr="00A53728">
        <w:rPr>
          <w:b/>
          <w:bCs/>
        </w:rPr>
        <w:t>connect</w:t>
      </w:r>
      <w:proofErr w:type="spellEnd"/>
    </w:p>
    <w:p w14:paraId="56C57040" w14:textId="77777777" w:rsidR="004A2B2A" w:rsidRPr="00786E11" w:rsidRDefault="004A2B2A" w:rsidP="004A2B2A">
      <w:pPr>
        <w:pStyle w:val="BasistekstMSFonds"/>
        <w:rPr>
          <w:i/>
          <w:iCs/>
        </w:rPr>
      </w:pPr>
      <w:r w:rsidRPr="00786E11">
        <w:rPr>
          <w:i/>
          <w:iCs/>
        </w:rPr>
        <w:t xml:space="preserve">Een evenement speciaal voor jongeren met MS (35 jaar en jonger). De focus tijdens </w:t>
      </w:r>
      <w:proofErr w:type="spellStart"/>
      <w:r w:rsidRPr="00786E11">
        <w:rPr>
          <w:i/>
          <w:iCs/>
        </w:rPr>
        <w:t>MpowerS</w:t>
      </w:r>
      <w:proofErr w:type="spellEnd"/>
      <w:r w:rsidRPr="00786E11">
        <w:rPr>
          <w:i/>
          <w:iCs/>
        </w:rPr>
        <w:t xml:space="preserve"> </w:t>
      </w:r>
      <w:proofErr w:type="spellStart"/>
      <w:r w:rsidRPr="00786E11">
        <w:rPr>
          <w:i/>
          <w:iCs/>
        </w:rPr>
        <w:t>connect</w:t>
      </w:r>
      <w:proofErr w:type="spellEnd"/>
      <w:r w:rsidRPr="00786E11">
        <w:rPr>
          <w:i/>
          <w:iCs/>
        </w:rPr>
        <w:t xml:space="preserve"> ligt op inspiratie, </w:t>
      </w:r>
      <w:proofErr w:type="spellStart"/>
      <w:r w:rsidRPr="00786E11">
        <w:rPr>
          <w:i/>
          <w:iCs/>
        </w:rPr>
        <w:t>fun</w:t>
      </w:r>
      <w:proofErr w:type="spellEnd"/>
      <w:r w:rsidRPr="00786E11">
        <w:rPr>
          <w:i/>
          <w:iCs/>
        </w:rPr>
        <w:t xml:space="preserve"> en contact maken met andere jongeren. Het evenement vindt plaats in het NBC in Nieuwegein.</w:t>
      </w:r>
    </w:p>
    <w:p w14:paraId="36295BE1" w14:textId="280B13ED" w:rsidR="004A2B2A" w:rsidRDefault="004A2B2A" w:rsidP="00A53728">
      <w:pPr>
        <w:pStyle w:val="BasistekstMSFonds"/>
      </w:pPr>
      <w:r>
        <w:t>Zondag 6 november</w:t>
      </w:r>
    </w:p>
    <w:p w14:paraId="3C18EF07" w14:textId="77777777" w:rsidR="004A2B2A" w:rsidRDefault="004A2B2A" w:rsidP="00A53728">
      <w:pPr>
        <w:pStyle w:val="BasistekstMSFonds"/>
      </w:pPr>
    </w:p>
    <w:p w14:paraId="2CD5532C" w14:textId="13C5B127" w:rsidR="00A53728" w:rsidRPr="00A53728" w:rsidRDefault="00A53728" w:rsidP="00A53728">
      <w:pPr>
        <w:pStyle w:val="BasistekstMSFonds"/>
        <w:rPr>
          <w:b/>
          <w:bCs/>
        </w:rPr>
      </w:pPr>
      <w:r w:rsidRPr="00A53728">
        <w:rPr>
          <w:b/>
          <w:bCs/>
        </w:rPr>
        <w:t>MS Motion</w:t>
      </w:r>
    </w:p>
    <w:p w14:paraId="637653D7" w14:textId="2E0FCE46" w:rsidR="00786E11" w:rsidRPr="00786E11" w:rsidRDefault="00A53728" w:rsidP="00A53728">
      <w:pPr>
        <w:pStyle w:val="BasistekstMSFonds"/>
        <w:rPr>
          <w:i/>
          <w:iCs/>
        </w:rPr>
      </w:pPr>
      <w:r w:rsidRPr="00786E11">
        <w:rPr>
          <w:i/>
          <w:iCs/>
        </w:rPr>
        <w:t>Loop mee voor onderzoek naar MS. MS Motion is het hardloop- en wandelevenement van het Nationaal MS Fond</w:t>
      </w:r>
      <w:r w:rsidR="00C41FAF">
        <w:rPr>
          <w:i/>
          <w:iCs/>
        </w:rPr>
        <w:t>s</w:t>
      </w:r>
      <w:r w:rsidRPr="00786E11">
        <w:rPr>
          <w:i/>
          <w:iCs/>
        </w:rPr>
        <w:t>, waar we met elkaar in beweging komen tegen de zenuwslopende ziekte MS.</w:t>
      </w:r>
    </w:p>
    <w:p w14:paraId="72858B4C" w14:textId="249DCECF" w:rsidR="00A53728" w:rsidRDefault="00786E11" w:rsidP="00A53728">
      <w:pPr>
        <w:pStyle w:val="BasistekstMSFonds"/>
      </w:pPr>
      <w:hyperlink r:id="rId12" w:history="1">
        <w:r w:rsidRPr="00EA6952">
          <w:rPr>
            <w:rStyle w:val="Hyperlink"/>
          </w:rPr>
          <w:t>https://www.msmotion.nl/</w:t>
        </w:r>
      </w:hyperlink>
    </w:p>
    <w:p w14:paraId="083DCE0F" w14:textId="77777777" w:rsidR="00A53728" w:rsidRDefault="00A53728" w:rsidP="00A53728">
      <w:pPr>
        <w:pStyle w:val="BasistekstMSFonds"/>
      </w:pPr>
      <w:r>
        <w:t>MS Motion Rotterdam: zondag 22 mei</w:t>
      </w:r>
    </w:p>
    <w:p w14:paraId="4616DB35" w14:textId="77777777" w:rsidR="00A53728" w:rsidRDefault="00A53728" w:rsidP="00A53728">
      <w:pPr>
        <w:pStyle w:val="BasistekstMSFonds"/>
      </w:pPr>
      <w:r>
        <w:t xml:space="preserve">MS Motion Utrecht: zondag 18 september </w:t>
      </w:r>
    </w:p>
    <w:p w14:paraId="75E45E36" w14:textId="77777777" w:rsidR="00A53728" w:rsidRDefault="00A53728" w:rsidP="00A53728">
      <w:pPr>
        <w:pStyle w:val="BasistekstMSFonds"/>
      </w:pPr>
      <w:r>
        <w:t xml:space="preserve"> </w:t>
      </w:r>
    </w:p>
    <w:p w14:paraId="54FF3547" w14:textId="77777777" w:rsidR="00A53728" w:rsidRPr="00A53728" w:rsidRDefault="00A53728" w:rsidP="00A53728">
      <w:pPr>
        <w:pStyle w:val="BasistekstMSFonds"/>
        <w:rPr>
          <w:b/>
          <w:bCs/>
        </w:rPr>
      </w:pPr>
      <w:r w:rsidRPr="00A53728">
        <w:rPr>
          <w:b/>
          <w:bCs/>
        </w:rPr>
        <w:t>Activiteiten op het water</w:t>
      </w:r>
    </w:p>
    <w:p w14:paraId="5DABC1C7" w14:textId="77777777" w:rsidR="00A53728" w:rsidRPr="00786E11" w:rsidRDefault="00A53728" w:rsidP="00A53728">
      <w:pPr>
        <w:pStyle w:val="BasistekstMSFonds"/>
        <w:rPr>
          <w:i/>
          <w:iCs/>
        </w:rPr>
      </w:pPr>
      <w:r w:rsidRPr="00786E11">
        <w:rPr>
          <w:i/>
          <w:iCs/>
        </w:rPr>
        <w:t xml:space="preserve">Tijdens deze drie weekenden verleggen mensen met MS hun grenzen door dingen te doen die zij normaal nooit voor mogelijk hielden. Het avontuur vindt plaats op watersporteiland Robinson </w:t>
      </w:r>
      <w:proofErr w:type="spellStart"/>
      <w:r w:rsidRPr="00786E11">
        <w:rPr>
          <w:i/>
          <w:iCs/>
        </w:rPr>
        <w:t>Crusoe</w:t>
      </w:r>
      <w:proofErr w:type="spellEnd"/>
      <w:r w:rsidRPr="00786E11">
        <w:rPr>
          <w:i/>
          <w:iCs/>
        </w:rPr>
        <w:t xml:space="preserve">, midden op de </w:t>
      </w:r>
      <w:proofErr w:type="spellStart"/>
      <w:r w:rsidRPr="00786E11">
        <w:rPr>
          <w:i/>
          <w:iCs/>
        </w:rPr>
        <w:t>Loosdrechtse</w:t>
      </w:r>
      <w:proofErr w:type="spellEnd"/>
      <w:r w:rsidRPr="00786E11">
        <w:rPr>
          <w:i/>
          <w:iCs/>
        </w:rPr>
        <w:t xml:space="preserve"> Plassen, waar je kunt zeilen, kanoën, suppen, surfen en waterskiën.</w:t>
      </w:r>
    </w:p>
    <w:p w14:paraId="2135D918" w14:textId="2CE4423C" w:rsidR="00A53728" w:rsidRDefault="00786E11" w:rsidP="00A53728">
      <w:pPr>
        <w:pStyle w:val="BasistekstMSFonds"/>
      </w:pPr>
      <w:hyperlink r:id="rId13" w:history="1">
        <w:r w:rsidRPr="00EA6952">
          <w:rPr>
            <w:rStyle w:val="Hyperlink"/>
          </w:rPr>
          <w:t>https://nationaalmsfonds.nl/coaching/activiteiten-op-het-water/</w:t>
        </w:r>
      </w:hyperlink>
    </w:p>
    <w:p w14:paraId="29D6337B" w14:textId="77777777" w:rsidR="00A53728" w:rsidRDefault="00A53728" w:rsidP="00A53728">
      <w:pPr>
        <w:pStyle w:val="BasistekstMSFonds"/>
      </w:pPr>
      <w:r>
        <w:t>Weekend 1: 17 – 19 juni 2022</w:t>
      </w:r>
    </w:p>
    <w:p w14:paraId="1981AD48" w14:textId="77777777" w:rsidR="00A53728" w:rsidRDefault="00A53728" w:rsidP="00A53728">
      <w:pPr>
        <w:pStyle w:val="BasistekstMSFonds"/>
      </w:pPr>
      <w:r>
        <w:t>Weekend 2: 9 – 11 september 2022 (speciaal weekend voor mensen van 35 jaar en jonger)</w:t>
      </w:r>
    </w:p>
    <w:p w14:paraId="4A3D630D" w14:textId="6ED71D38" w:rsidR="00A53728" w:rsidRDefault="00A53728" w:rsidP="00A53728">
      <w:pPr>
        <w:pStyle w:val="BasistekstMSFonds"/>
      </w:pPr>
      <w:r>
        <w:t>Weekend 3: 30 sept – 2 oktober 2022</w:t>
      </w:r>
    </w:p>
    <w:p w14:paraId="02B025C0" w14:textId="77777777" w:rsidR="00A53728" w:rsidRDefault="00A53728" w:rsidP="00A53728">
      <w:pPr>
        <w:pStyle w:val="BasistekstMSFonds"/>
      </w:pPr>
      <w:r>
        <w:t xml:space="preserve"> </w:t>
      </w:r>
    </w:p>
    <w:p w14:paraId="3AA4DB8A" w14:textId="77777777" w:rsidR="00A53728" w:rsidRPr="00A53728" w:rsidRDefault="00A53728" w:rsidP="00A53728">
      <w:pPr>
        <w:pStyle w:val="BasistekstMSFonds"/>
        <w:rPr>
          <w:b/>
          <w:bCs/>
        </w:rPr>
      </w:pPr>
      <w:r w:rsidRPr="00A53728">
        <w:rPr>
          <w:b/>
          <w:bCs/>
        </w:rPr>
        <w:t xml:space="preserve">Mantelzorgprogramma </w:t>
      </w:r>
    </w:p>
    <w:p w14:paraId="61871E17" w14:textId="77777777" w:rsidR="00A53728" w:rsidRPr="00786E11" w:rsidRDefault="00A53728" w:rsidP="00A53728">
      <w:pPr>
        <w:pStyle w:val="BasistekstMSFonds"/>
        <w:rPr>
          <w:i/>
          <w:iCs/>
        </w:rPr>
      </w:pPr>
      <w:r w:rsidRPr="00786E11">
        <w:rPr>
          <w:i/>
          <w:iCs/>
        </w:rPr>
        <w:t>Een training toegespitst op partners en naasten van mensen met MS.</w:t>
      </w:r>
    </w:p>
    <w:p w14:paraId="179A4AD9" w14:textId="73FFF30A" w:rsidR="00A53728" w:rsidRDefault="00786E11" w:rsidP="00A53728">
      <w:pPr>
        <w:pStyle w:val="BasistekstMSFonds"/>
      </w:pPr>
      <w:hyperlink r:id="rId14" w:history="1">
        <w:r w:rsidRPr="00EA6952">
          <w:rPr>
            <w:rStyle w:val="Hyperlink"/>
          </w:rPr>
          <w:t>https://nationaalmsfonds.nl/kwaliteit-van-ms-zorg-verbeteren/mantelzorgtraining/mantelzorgtraining-zorg-voor-de-mantelzorg/</w:t>
        </w:r>
      </w:hyperlink>
    </w:p>
    <w:p w14:paraId="5AC0F629" w14:textId="77777777" w:rsidR="00A53728" w:rsidRDefault="00A53728" w:rsidP="00A53728">
      <w:pPr>
        <w:pStyle w:val="BasistekstMSFonds"/>
      </w:pPr>
      <w:r>
        <w:t>Training 1 voor partners met de bijeenkomsten op 21 mei en 9 juli 2022 van 14:00 tot 16:00</w:t>
      </w:r>
    </w:p>
    <w:p w14:paraId="37B0594A" w14:textId="77777777" w:rsidR="00A53728" w:rsidRDefault="00A53728" w:rsidP="00A53728">
      <w:pPr>
        <w:pStyle w:val="BasistekstMSFonds"/>
      </w:pPr>
      <w:r>
        <w:lastRenderedPageBreak/>
        <w:t>Training 2 voor partners met de bijeenkomsten op 10 september en 5 november 2022 van 14:00 tot 16:00</w:t>
      </w:r>
    </w:p>
    <w:p w14:paraId="035E2FEC" w14:textId="77777777" w:rsidR="00A53728" w:rsidRDefault="00A53728" w:rsidP="00A53728">
      <w:pPr>
        <w:pStyle w:val="BasistekstMSFonds"/>
      </w:pPr>
      <w:r>
        <w:t>Training 3 voor andere mantelzorgers met de bijeenkomsten op 8 oktober en 3 december 2022 van 14:00 tot 16:00</w:t>
      </w:r>
    </w:p>
    <w:p w14:paraId="4F612183" w14:textId="77777777" w:rsidR="00A53728" w:rsidRDefault="00A53728" w:rsidP="00A53728">
      <w:pPr>
        <w:pStyle w:val="BasistekstMSFonds"/>
      </w:pPr>
      <w:r>
        <w:t>Training 4 voor partners met de bijeenkomsten op 4 februari en 1 april 2023 van 14:00 tot 16:00</w:t>
      </w:r>
    </w:p>
    <w:p w14:paraId="3E5541BC" w14:textId="74682472" w:rsidR="00A53728" w:rsidRDefault="00A53728" w:rsidP="00A53728">
      <w:pPr>
        <w:pStyle w:val="BasistekstMSFonds"/>
      </w:pPr>
      <w:r>
        <w:t xml:space="preserve">  </w:t>
      </w:r>
    </w:p>
    <w:p w14:paraId="62C7CDCA" w14:textId="6FDA8216" w:rsidR="00A53728" w:rsidRDefault="00A53728" w:rsidP="00A53728">
      <w:pPr>
        <w:pStyle w:val="BasistekstMSFonds"/>
      </w:pPr>
      <w:r>
        <w:t xml:space="preserve">  </w:t>
      </w:r>
    </w:p>
    <w:p w14:paraId="1016C137" w14:textId="77777777" w:rsidR="00BA071A" w:rsidRDefault="00BA071A" w:rsidP="00A53728">
      <w:pPr>
        <w:pStyle w:val="BasistekstMSFonds"/>
        <w:rPr>
          <w:b/>
          <w:bCs/>
        </w:rPr>
      </w:pPr>
    </w:p>
    <w:sectPr w:rsidR="00BA071A" w:rsidSect="007735AE">
      <w:pgSz w:w="11906" w:h="16838" w:code="9"/>
      <w:pgMar w:top="1418" w:right="1389" w:bottom="1276" w:left="1389"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9188" w14:textId="77777777" w:rsidR="009226AF" w:rsidRPr="001A1C35" w:rsidRDefault="009226AF" w:rsidP="001A1C35">
      <w:pPr>
        <w:pStyle w:val="Voettekst"/>
      </w:pPr>
    </w:p>
  </w:endnote>
  <w:endnote w:type="continuationSeparator" w:id="0">
    <w:p w14:paraId="1295A585" w14:textId="77777777" w:rsidR="009226AF" w:rsidRPr="001A1C35" w:rsidRDefault="009226AF" w:rsidP="001A1C35">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8268" w14:textId="77777777" w:rsidR="009226AF" w:rsidRPr="001A1C35" w:rsidRDefault="009226AF" w:rsidP="001A1C35">
      <w:pPr>
        <w:pStyle w:val="Voettekst"/>
      </w:pPr>
    </w:p>
  </w:footnote>
  <w:footnote w:type="continuationSeparator" w:id="0">
    <w:p w14:paraId="7E6C5612" w14:textId="77777777" w:rsidR="009226AF" w:rsidRPr="001A1C35" w:rsidRDefault="009226AF" w:rsidP="001A1C35">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78FE1E52"/>
    <w:styleLink w:val="OpsommingbolletjeMSFonds"/>
    <w:lvl w:ilvl="0">
      <w:start w:val="1"/>
      <w:numFmt w:val="bullet"/>
      <w:pStyle w:val="Opsommingbolletje1eniveauMSFonds"/>
      <w:lvlText w:val="•"/>
      <w:lvlJc w:val="left"/>
      <w:pPr>
        <w:ind w:left="397" w:hanging="397"/>
      </w:pPr>
      <w:rPr>
        <w:rFonts w:hint="default"/>
      </w:rPr>
    </w:lvl>
    <w:lvl w:ilvl="1">
      <w:start w:val="1"/>
      <w:numFmt w:val="bullet"/>
      <w:pStyle w:val="Opsommingbolletje2eniveauMSFonds"/>
      <w:lvlText w:val="•"/>
      <w:lvlJc w:val="left"/>
      <w:pPr>
        <w:ind w:left="794" w:hanging="397"/>
      </w:pPr>
      <w:rPr>
        <w:rFonts w:hint="default"/>
      </w:rPr>
    </w:lvl>
    <w:lvl w:ilvl="2">
      <w:start w:val="1"/>
      <w:numFmt w:val="bullet"/>
      <w:pStyle w:val="Opsommingbolletje3eniveauMSFonds"/>
      <w:lvlText w:val="•"/>
      <w:lvlJc w:val="left"/>
      <w:pPr>
        <w:ind w:left="1191" w:hanging="397"/>
      </w:pPr>
      <w:rPr>
        <w:rFonts w:hint="default"/>
      </w:rPr>
    </w:lvl>
    <w:lvl w:ilvl="3">
      <w:start w:val="1"/>
      <w:numFmt w:val="bullet"/>
      <w:lvlText w:val="•"/>
      <w:lvlJc w:val="left"/>
      <w:pPr>
        <w:ind w:left="1587" w:hanging="396"/>
      </w:pPr>
      <w:rPr>
        <w:rFonts w:hint="default"/>
      </w:rPr>
    </w:lvl>
    <w:lvl w:ilvl="4">
      <w:start w:val="1"/>
      <w:numFmt w:val="bullet"/>
      <w:lvlText w:val="•"/>
      <w:lvlJc w:val="left"/>
      <w:pPr>
        <w:ind w:left="1984" w:hanging="397"/>
      </w:pPr>
      <w:rPr>
        <w:rFonts w:hint="default"/>
      </w:rPr>
    </w:lvl>
    <w:lvl w:ilvl="5">
      <w:start w:val="1"/>
      <w:numFmt w:val="bullet"/>
      <w:lvlText w:val="•"/>
      <w:lvlJc w:val="left"/>
      <w:pPr>
        <w:ind w:left="2381" w:hanging="397"/>
      </w:pPr>
      <w:rPr>
        <w:rFonts w:hint="default"/>
      </w:rPr>
    </w:lvl>
    <w:lvl w:ilvl="6">
      <w:start w:val="1"/>
      <w:numFmt w:val="bullet"/>
      <w:lvlText w:val="•"/>
      <w:lvlJc w:val="left"/>
      <w:pPr>
        <w:ind w:left="2778" w:hanging="397"/>
      </w:pPr>
      <w:rPr>
        <w:rFonts w:hint="default"/>
      </w:rPr>
    </w:lvl>
    <w:lvl w:ilvl="7">
      <w:start w:val="1"/>
      <w:numFmt w:val="bullet"/>
      <w:lvlText w:val="•"/>
      <w:lvlJc w:val="left"/>
      <w:pPr>
        <w:ind w:left="3175" w:hanging="397"/>
      </w:pPr>
      <w:rPr>
        <w:rFonts w:hint="default"/>
      </w:rPr>
    </w:lvl>
    <w:lvl w:ilvl="8">
      <w:start w:val="1"/>
      <w:numFmt w:val="bullet"/>
      <w:lvlText w:val="•"/>
      <w:lvlJc w:val="left"/>
      <w:pPr>
        <w:ind w:left="3572" w:hanging="397"/>
      </w:pPr>
      <w:rPr>
        <w:rFonts w:hint="default"/>
      </w:rPr>
    </w:lvl>
  </w:abstractNum>
  <w:abstractNum w:abstractNumId="11" w15:restartNumberingAfterBreak="0">
    <w:nsid w:val="0BC24928"/>
    <w:multiLevelType w:val="multilevel"/>
    <w:tmpl w:val="DA6259E8"/>
    <w:styleLink w:val="OpsommingstreepjeMSFonds"/>
    <w:lvl w:ilvl="0">
      <w:start w:val="1"/>
      <w:numFmt w:val="bullet"/>
      <w:pStyle w:val="Opsommingstreepje1eniveauMSFonds"/>
      <w:lvlText w:val="–"/>
      <w:lvlJc w:val="left"/>
      <w:pPr>
        <w:ind w:left="397" w:hanging="397"/>
      </w:pPr>
      <w:rPr>
        <w:rFonts w:hint="default"/>
      </w:rPr>
    </w:lvl>
    <w:lvl w:ilvl="1">
      <w:start w:val="1"/>
      <w:numFmt w:val="bullet"/>
      <w:pStyle w:val="Opsommingstreepje2eniveauMSFonds"/>
      <w:lvlText w:val="–"/>
      <w:lvlJc w:val="left"/>
      <w:pPr>
        <w:ind w:left="794" w:hanging="397"/>
      </w:pPr>
      <w:rPr>
        <w:rFonts w:hint="default"/>
      </w:rPr>
    </w:lvl>
    <w:lvl w:ilvl="2">
      <w:start w:val="1"/>
      <w:numFmt w:val="bullet"/>
      <w:pStyle w:val="Opsommingstreepje3eniveauMSFonds"/>
      <w:lvlText w:val="–"/>
      <w:lvlJc w:val="left"/>
      <w:pPr>
        <w:ind w:left="1191" w:hanging="397"/>
      </w:pPr>
      <w:rPr>
        <w:rFonts w:hint="default"/>
      </w:rPr>
    </w:lvl>
    <w:lvl w:ilvl="3">
      <w:start w:val="1"/>
      <w:numFmt w:val="bullet"/>
      <w:lvlText w:val="–"/>
      <w:lvlJc w:val="left"/>
      <w:pPr>
        <w:ind w:left="1587" w:hanging="396"/>
      </w:pPr>
      <w:rPr>
        <w:rFonts w:hint="default"/>
      </w:rPr>
    </w:lvl>
    <w:lvl w:ilvl="4">
      <w:start w:val="1"/>
      <w:numFmt w:val="bullet"/>
      <w:lvlText w:val="–"/>
      <w:lvlJc w:val="left"/>
      <w:pPr>
        <w:ind w:left="1984" w:hanging="397"/>
      </w:pPr>
      <w:rPr>
        <w:rFonts w:hint="default"/>
      </w:rPr>
    </w:lvl>
    <w:lvl w:ilvl="5">
      <w:start w:val="1"/>
      <w:numFmt w:val="bullet"/>
      <w:lvlText w:val="–"/>
      <w:lvlJc w:val="left"/>
      <w:pPr>
        <w:ind w:left="2381" w:hanging="397"/>
      </w:pPr>
      <w:rPr>
        <w:rFonts w:hint="default"/>
      </w:rPr>
    </w:lvl>
    <w:lvl w:ilvl="6">
      <w:start w:val="1"/>
      <w:numFmt w:val="bullet"/>
      <w:lvlText w:val="–"/>
      <w:lvlJc w:val="left"/>
      <w:pPr>
        <w:ind w:left="2778" w:hanging="397"/>
      </w:pPr>
      <w:rPr>
        <w:rFonts w:hint="default"/>
      </w:rPr>
    </w:lvl>
    <w:lvl w:ilvl="7">
      <w:start w:val="1"/>
      <w:numFmt w:val="bullet"/>
      <w:lvlText w:val="–"/>
      <w:lvlJc w:val="left"/>
      <w:pPr>
        <w:ind w:left="3175" w:hanging="397"/>
      </w:pPr>
      <w:rPr>
        <w:rFonts w:hint="default"/>
      </w:rPr>
    </w:lvl>
    <w:lvl w:ilvl="8">
      <w:start w:val="1"/>
      <w:numFmt w:val="bullet"/>
      <w:lvlText w:val="–"/>
      <w:lvlJc w:val="left"/>
      <w:pPr>
        <w:ind w:left="3572" w:hanging="397"/>
      </w:pPr>
      <w:rPr>
        <w:rFonts w:hint="default"/>
      </w:rPr>
    </w:lvl>
  </w:abstractNum>
  <w:abstractNum w:abstractNumId="12"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792395"/>
    <w:multiLevelType w:val="multilevel"/>
    <w:tmpl w:val="AA52956A"/>
    <w:numStyleLink w:val="KopnummeringMSFonds"/>
  </w:abstractNum>
  <w:abstractNum w:abstractNumId="15" w15:restartNumberingAfterBreak="0">
    <w:nsid w:val="2D665843"/>
    <w:multiLevelType w:val="multilevel"/>
    <w:tmpl w:val="90A8103A"/>
    <w:styleLink w:val="BijlagenummeringMSFonds"/>
    <w:lvl w:ilvl="0">
      <w:start w:val="1"/>
      <w:numFmt w:val="decimal"/>
      <w:pStyle w:val="Bijlagekop1MSFonds"/>
      <w:suff w:val="space"/>
      <w:lvlText w:val="Bijlage %1"/>
      <w:lvlJc w:val="left"/>
      <w:pPr>
        <w:ind w:left="284" w:hanging="284"/>
      </w:pPr>
      <w:rPr>
        <w:rFonts w:hint="default"/>
      </w:rPr>
    </w:lvl>
    <w:lvl w:ilvl="1">
      <w:start w:val="1"/>
      <w:numFmt w:val="decimal"/>
      <w:pStyle w:val="Bijlagekop2MSFond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D7E06B0"/>
    <w:multiLevelType w:val="multilevel"/>
    <w:tmpl w:val="4154B8B4"/>
    <w:styleLink w:val="OpsommingkleineletterMSFonds"/>
    <w:lvl w:ilvl="0">
      <w:start w:val="1"/>
      <w:numFmt w:val="lowerLetter"/>
      <w:pStyle w:val="Opsommingkleineletter1eniveauMSFonds"/>
      <w:lvlText w:val="%1"/>
      <w:lvlJc w:val="left"/>
      <w:pPr>
        <w:ind w:left="397" w:hanging="397"/>
      </w:pPr>
      <w:rPr>
        <w:rFonts w:hint="default"/>
      </w:rPr>
    </w:lvl>
    <w:lvl w:ilvl="1">
      <w:start w:val="1"/>
      <w:numFmt w:val="lowerLetter"/>
      <w:pStyle w:val="Opsommingkleineletter2eniveauMSFonds"/>
      <w:lvlText w:val="%2"/>
      <w:lvlJc w:val="left"/>
      <w:pPr>
        <w:ind w:left="794" w:hanging="397"/>
      </w:pPr>
      <w:rPr>
        <w:rFonts w:hint="default"/>
      </w:rPr>
    </w:lvl>
    <w:lvl w:ilvl="2">
      <w:start w:val="1"/>
      <w:numFmt w:val="lowerLetter"/>
      <w:pStyle w:val="Opsommingkleineletter3eniveauMSFonds"/>
      <w:lvlText w:val="%3"/>
      <w:lvlJc w:val="left"/>
      <w:pPr>
        <w:ind w:left="1191" w:hanging="397"/>
      </w:pPr>
      <w:rPr>
        <w:rFonts w:hint="default"/>
      </w:rPr>
    </w:lvl>
    <w:lvl w:ilvl="3">
      <w:start w:val="1"/>
      <w:numFmt w:val="lowerLetter"/>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Letter"/>
      <w:lvlText w:val="%6"/>
      <w:lvlJc w:val="left"/>
      <w:pPr>
        <w:ind w:left="2381" w:hanging="397"/>
      </w:pPr>
      <w:rPr>
        <w:rFonts w:hint="default"/>
      </w:rPr>
    </w:lvl>
    <w:lvl w:ilvl="6">
      <w:start w:val="1"/>
      <w:numFmt w:val="lowerLetter"/>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Letter"/>
      <w:lvlText w:val="%9"/>
      <w:lvlJc w:val="left"/>
      <w:pPr>
        <w:ind w:left="3572" w:hanging="397"/>
      </w:pPr>
      <w:rPr>
        <w:rFonts w:hint="default"/>
      </w:rPr>
    </w:lvl>
  </w:abstractNum>
  <w:abstractNum w:abstractNumId="17" w15:restartNumberingAfterBreak="0">
    <w:nsid w:val="37C12040"/>
    <w:multiLevelType w:val="multilevel"/>
    <w:tmpl w:val="AA52956A"/>
    <w:numStyleLink w:val="KopnummeringMSFonds"/>
  </w:abstractNum>
  <w:abstractNum w:abstractNumId="18" w15:restartNumberingAfterBreak="0">
    <w:nsid w:val="398A2A0C"/>
    <w:multiLevelType w:val="multilevel"/>
    <w:tmpl w:val="06FE76DE"/>
    <w:styleLink w:val="OpsommingnummerMSFonds"/>
    <w:lvl w:ilvl="0">
      <w:start w:val="1"/>
      <w:numFmt w:val="decimal"/>
      <w:pStyle w:val="Opsommingnummer1eniveauMSFonds"/>
      <w:lvlText w:val="%1"/>
      <w:lvlJc w:val="left"/>
      <w:pPr>
        <w:ind w:left="397" w:hanging="397"/>
      </w:pPr>
      <w:rPr>
        <w:rFonts w:hint="default"/>
      </w:rPr>
    </w:lvl>
    <w:lvl w:ilvl="1">
      <w:start w:val="1"/>
      <w:numFmt w:val="decimal"/>
      <w:pStyle w:val="Opsommingnummer2eniveauMSFonds"/>
      <w:lvlText w:val="%2"/>
      <w:lvlJc w:val="left"/>
      <w:pPr>
        <w:ind w:left="794" w:hanging="397"/>
      </w:pPr>
      <w:rPr>
        <w:rFonts w:hint="default"/>
      </w:rPr>
    </w:lvl>
    <w:lvl w:ilvl="2">
      <w:start w:val="1"/>
      <w:numFmt w:val="decimal"/>
      <w:pStyle w:val="Opsommingnummer3eniveauMSFonds"/>
      <w:lvlText w:val="%3"/>
      <w:lvlJc w:val="left"/>
      <w:pPr>
        <w:ind w:left="1191" w:hanging="397"/>
      </w:pPr>
      <w:rPr>
        <w:rFonts w:hint="default"/>
      </w:rPr>
    </w:lvl>
    <w:lvl w:ilvl="3">
      <w:start w:val="1"/>
      <w:numFmt w:val="decimal"/>
      <w:lvlText w:val="%4"/>
      <w:lvlJc w:val="left"/>
      <w:pPr>
        <w:ind w:left="1587" w:hanging="396"/>
      </w:pPr>
      <w:rPr>
        <w:rFonts w:hint="default"/>
      </w:rPr>
    </w:lvl>
    <w:lvl w:ilvl="4">
      <w:start w:val="1"/>
      <w:numFmt w:val="decimal"/>
      <w:lvlText w:val="%5"/>
      <w:lvlJc w:val="left"/>
      <w:pPr>
        <w:ind w:left="1984" w:hanging="397"/>
      </w:pPr>
      <w:rPr>
        <w:rFonts w:hint="default"/>
      </w:rPr>
    </w:lvl>
    <w:lvl w:ilvl="5">
      <w:start w:val="1"/>
      <w:numFmt w:val="decimal"/>
      <w:lvlText w:val="%6"/>
      <w:lvlJc w:val="left"/>
      <w:pPr>
        <w:ind w:left="2381" w:hanging="397"/>
      </w:pPr>
      <w:rPr>
        <w:rFonts w:hint="default"/>
      </w:rPr>
    </w:lvl>
    <w:lvl w:ilvl="6">
      <w:start w:val="1"/>
      <w:numFmt w:val="decimal"/>
      <w:lvlText w:val="%7"/>
      <w:lvlJc w:val="left"/>
      <w:pPr>
        <w:ind w:left="2778" w:hanging="397"/>
      </w:pPr>
      <w:rPr>
        <w:rFonts w:hint="default"/>
      </w:rPr>
    </w:lvl>
    <w:lvl w:ilvl="7">
      <w:start w:val="1"/>
      <w:numFmt w:val="decimal"/>
      <w:lvlText w:val="%8"/>
      <w:lvlJc w:val="left"/>
      <w:pPr>
        <w:ind w:left="3175" w:hanging="397"/>
      </w:pPr>
      <w:rPr>
        <w:rFonts w:hint="default"/>
      </w:rPr>
    </w:lvl>
    <w:lvl w:ilvl="8">
      <w:start w:val="1"/>
      <w:numFmt w:val="decimal"/>
      <w:lvlText w:val="%9"/>
      <w:lvlJc w:val="left"/>
      <w:pPr>
        <w:ind w:left="3572" w:hanging="397"/>
      </w:pPr>
      <w:rPr>
        <w:rFonts w:hint="default"/>
      </w:rPr>
    </w:lvl>
  </w:abstractNum>
  <w:abstractNum w:abstractNumId="19" w15:restartNumberingAfterBreak="0">
    <w:nsid w:val="40EF61F8"/>
    <w:multiLevelType w:val="multilevel"/>
    <w:tmpl w:val="AA52956A"/>
    <w:styleLink w:val="KopnummeringMSFonds"/>
    <w:lvl w:ilvl="0">
      <w:start w:val="1"/>
      <w:numFmt w:val="decimal"/>
      <w:pStyle w:val="Kop1"/>
      <w:lvlText w:val="%1."/>
      <w:lvlJc w:val="left"/>
      <w:pPr>
        <w:ind w:left="397" w:hanging="39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color w:val="auto"/>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0" w15:restartNumberingAfterBreak="0">
    <w:nsid w:val="41774114"/>
    <w:multiLevelType w:val="multilevel"/>
    <w:tmpl w:val="AA52956A"/>
    <w:numStyleLink w:val="KopnummeringMSFonds"/>
  </w:abstractNum>
  <w:abstractNum w:abstractNumId="21" w15:restartNumberingAfterBreak="0">
    <w:nsid w:val="46A60AA0"/>
    <w:multiLevelType w:val="multilevel"/>
    <w:tmpl w:val="9426E6C8"/>
    <w:styleLink w:val="OpsommingopenrondjeMSFonds"/>
    <w:lvl w:ilvl="0">
      <w:start w:val="1"/>
      <w:numFmt w:val="bullet"/>
      <w:pStyle w:val="Opsommingopenrondje1eniveauMSFonds"/>
      <w:lvlText w:val="○"/>
      <w:lvlJc w:val="left"/>
      <w:pPr>
        <w:ind w:left="397" w:hanging="397"/>
      </w:pPr>
      <w:rPr>
        <w:rFonts w:hint="default"/>
      </w:rPr>
    </w:lvl>
    <w:lvl w:ilvl="1">
      <w:start w:val="1"/>
      <w:numFmt w:val="bullet"/>
      <w:pStyle w:val="Opsommingopenrondje2eniveauMSFonds"/>
      <w:lvlText w:val="○"/>
      <w:lvlJc w:val="left"/>
      <w:pPr>
        <w:ind w:left="794" w:hanging="397"/>
      </w:pPr>
      <w:rPr>
        <w:rFonts w:hint="default"/>
      </w:rPr>
    </w:lvl>
    <w:lvl w:ilvl="2">
      <w:start w:val="1"/>
      <w:numFmt w:val="bullet"/>
      <w:pStyle w:val="Opsommingopenrondje3eniveauMSFonds"/>
      <w:lvlText w:val="○"/>
      <w:lvlJc w:val="left"/>
      <w:pPr>
        <w:ind w:left="1191" w:hanging="397"/>
      </w:pPr>
      <w:rPr>
        <w:rFonts w:hint="default"/>
      </w:rPr>
    </w:lvl>
    <w:lvl w:ilvl="3">
      <w:start w:val="1"/>
      <w:numFmt w:val="bullet"/>
      <w:lvlText w:val="○"/>
      <w:lvlJc w:val="left"/>
      <w:pPr>
        <w:ind w:left="1587" w:hanging="396"/>
      </w:pPr>
      <w:rPr>
        <w:rFonts w:hint="default"/>
      </w:rPr>
    </w:lvl>
    <w:lvl w:ilvl="4">
      <w:start w:val="1"/>
      <w:numFmt w:val="bullet"/>
      <w:lvlText w:val="○"/>
      <w:lvlJc w:val="left"/>
      <w:pPr>
        <w:ind w:left="1984" w:hanging="397"/>
      </w:pPr>
      <w:rPr>
        <w:rFonts w:hint="default"/>
      </w:rPr>
    </w:lvl>
    <w:lvl w:ilvl="5">
      <w:start w:val="1"/>
      <w:numFmt w:val="bullet"/>
      <w:lvlText w:val="○"/>
      <w:lvlJc w:val="left"/>
      <w:pPr>
        <w:ind w:left="2381" w:hanging="397"/>
      </w:pPr>
      <w:rPr>
        <w:rFonts w:hint="default"/>
      </w:rPr>
    </w:lvl>
    <w:lvl w:ilvl="6">
      <w:start w:val="1"/>
      <w:numFmt w:val="bullet"/>
      <w:lvlText w:val="○"/>
      <w:lvlJc w:val="left"/>
      <w:pPr>
        <w:ind w:left="2778" w:hanging="397"/>
      </w:pPr>
      <w:rPr>
        <w:rFonts w:hint="default"/>
      </w:rPr>
    </w:lvl>
    <w:lvl w:ilvl="7">
      <w:start w:val="1"/>
      <w:numFmt w:val="bullet"/>
      <w:lvlText w:val="○"/>
      <w:lvlJc w:val="left"/>
      <w:pPr>
        <w:ind w:left="3175" w:hanging="397"/>
      </w:pPr>
      <w:rPr>
        <w:rFonts w:hint="default"/>
      </w:rPr>
    </w:lvl>
    <w:lvl w:ilvl="8">
      <w:start w:val="1"/>
      <w:numFmt w:val="bullet"/>
      <w:lvlText w:val="○"/>
      <w:lvlJc w:val="left"/>
      <w:pPr>
        <w:ind w:left="3572" w:hanging="397"/>
      </w:pPr>
      <w:rPr>
        <w:rFonts w:hint="default"/>
      </w:rPr>
    </w:lvl>
  </w:abstractNum>
  <w:abstractNum w:abstractNumId="22" w15:restartNumberingAfterBreak="0">
    <w:nsid w:val="49E04A53"/>
    <w:multiLevelType w:val="multilevel"/>
    <w:tmpl w:val="F7CE4176"/>
    <w:styleLink w:val="AgendapuntlijstMSFonds"/>
    <w:lvl w:ilvl="0">
      <w:start w:val="1"/>
      <w:numFmt w:val="decimal"/>
      <w:pStyle w:val="Agendapunt1eniveauMSFonds"/>
      <w:lvlText w:val="%1."/>
      <w:lvlJc w:val="left"/>
      <w:pPr>
        <w:ind w:left="0" w:hanging="39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02221B"/>
    <w:multiLevelType w:val="multilevel"/>
    <w:tmpl w:val="F7CE4176"/>
    <w:numStyleLink w:val="AgendapuntlijstMSFonds"/>
  </w:abstractNum>
  <w:abstractNum w:abstractNumId="25" w15:restartNumberingAfterBreak="0">
    <w:nsid w:val="63F335A0"/>
    <w:multiLevelType w:val="multilevel"/>
    <w:tmpl w:val="6BE48A48"/>
    <w:styleLink w:val="OpsommingtekenMSFonds"/>
    <w:lvl w:ilvl="0">
      <w:start w:val="1"/>
      <w:numFmt w:val="bullet"/>
      <w:pStyle w:val="Opsommingteken1eniveauMSFonds"/>
      <w:lvlText w:val="–"/>
      <w:lvlJc w:val="left"/>
      <w:pPr>
        <w:ind w:left="397" w:hanging="397"/>
      </w:pPr>
      <w:rPr>
        <w:rFonts w:hint="default"/>
      </w:rPr>
    </w:lvl>
    <w:lvl w:ilvl="1">
      <w:start w:val="1"/>
      <w:numFmt w:val="bullet"/>
      <w:pStyle w:val="Opsommingteken2eniveauMSFonds"/>
      <w:lvlText w:val="•"/>
      <w:lvlJc w:val="left"/>
      <w:pPr>
        <w:ind w:left="794" w:hanging="397"/>
      </w:pPr>
      <w:rPr>
        <w:rFonts w:hint="default"/>
      </w:rPr>
    </w:lvl>
    <w:lvl w:ilvl="2">
      <w:start w:val="1"/>
      <w:numFmt w:val="bullet"/>
      <w:pStyle w:val="Opsommingteken3eniveauMSFonds"/>
      <w:lvlText w:val="&gt;"/>
      <w:lvlJc w:val="left"/>
      <w:pPr>
        <w:ind w:left="1191" w:hanging="397"/>
      </w:pPr>
      <w:rPr>
        <w:rFonts w:hint="default"/>
      </w:rPr>
    </w:lvl>
    <w:lvl w:ilvl="3">
      <w:start w:val="1"/>
      <w:numFmt w:val="bullet"/>
      <w:lvlText w:val="»"/>
      <w:lvlJc w:val="left"/>
      <w:pPr>
        <w:ind w:left="1587" w:hanging="396"/>
      </w:pPr>
      <w:rPr>
        <w:rFonts w:hint="default"/>
      </w:rPr>
    </w:lvl>
    <w:lvl w:ilvl="4">
      <w:start w:val="1"/>
      <w:numFmt w:val="bullet"/>
      <w:lvlText w:val="-"/>
      <w:lvlJc w:val="left"/>
      <w:pPr>
        <w:ind w:left="1984" w:hanging="397"/>
      </w:pPr>
      <w:rPr>
        <w:rFonts w:hint="default"/>
      </w:rPr>
    </w:lvl>
    <w:lvl w:ilvl="5">
      <w:start w:val="1"/>
      <w:numFmt w:val="bullet"/>
      <w:lvlText w:val="-"/>
      <w:lvlJc w:val="left"/>
      <w:pPr>
        <w:ind w:left="2381" w:hanging="397"/>
      </w:pPr>
      <w:rPr>
        <w:rFonts w:hint="default"/>
        <w:color w:val="231F20" w:themeColor="text1"/>
      </w:rPr>
    </w:lvl>
    <w:lvl w:ilvl="6">
      <w:start w:val="1"/>
      <w:numFmt w:val="bullet"/>
      <w:lvlText w:val="-"/>
      <w:lvlJc w:val="left"/>
      <w:pPr>
        <w:ind w:left="2778" w:hanging="397"/>
      </w:pPr>
      <w:rPr>
        <w:rFonts w:hint="default"/>
        <w:color w:val="231F20" w:themeColor="text1"/>
      </w:rPr>
    </w:lvl>
    <w:lvl w:ilvl="7">
      <w:start w:val="1"/>
      <w:numFmt w:val="bullet"/>
      <w:lvlText w:val="-"/>
      <w:lvlJc w:val="left"/>
      <w:pPr>
        <w:ind w:left="3175" w:hanging="397"/>
      </w:pPr>
      <w:rPr>
        <w:rFonts w:hint="default"/>
        <w:color w:val="231F20" w:themeColor="text1"/>
      </w:rPr>
    </w:lvl>
    <w:lvl w:ilvl="8">
      <w:start w:val="1"/>
      <w:numFmt w:val="bullet"/>
      <w:lvlText w:val="-"/>
      <w:lvlJc w:val="left"/>
      <w:pPr>
        <w:ind w:left="3572" w:hanging="397"/>
      </w:pPr>
      <w:rPr>
        <w:rFonts w:hint="default"/>
        <w:color w:val="231F20" w:themeColor="text1"/>
      </w:rPr>
    </w:lvl>
  </w:abstractNum>
  <w:abstractNum w:abstractNumId="26" w15:restartNumberingAfterBreak="0">
    <w:nsid w:val="7038598F"/>
    <w:multiLevelType w:val="multilevel"/>
    <w:tmpl w:val="90A8103A"/>
    <w:numStyleLink w:val="BijlagenummeringMSFonds"/>
  </w:abstractNum>
  <w:num w:numId="1" w16cid:durableId="130560909">
    <w:abstractNumId w:val="10"/>
  </w:num>
  <w:num w:numId="2" w16cid:durableId="2096511682">
    <w:abstractNumId w:val="18"/>
  </w:num>
  <w:num w:numId="3" w16cid:durableId="392702383">
    <w:abstractNumId w:val="21"/>
  </w:num>
  <w:num w:numId="4" w16cid:durableId="252980758">
    <w:abstractNumId w:val="11"/>
  </w:num>
  <w:num w:numId="5" w16cid:durableId="1086074833">
    <w:abstractNumId w:val="23"/>
  </w:num>
  <w:num w:numId="6" w16cid:durableId="1001810815">
    <w:abstractNumId w:val="13"/>
  </w:num>
  <w:num w:numId="7" w16cid:durableId="723453673">
    <w:abstractNumId w:val="12"/>
  </w:num>
  <w:num w:numId="8" w16cid:durableId="2131624904">
    <w:abstractNumId w:val="16"/>
  </w:num>
  <w:num w:numId="9" w16cid:durableId="713240798">
    <w:abstractNumId w:val="19"/>
  </w:num>
  <w:num w:numId="10" w16cid:durableId="1458059573">
    <w:abstractNumId w:val="25"/>
  </w:num>
  <w:num w:numId="11" w16cid:durableId="1112087569">
    <w:abstractNumId w:val="15"/>
  </w:num>
  <w:num w:numId="12" w16cid:durableId="1566453176">
    <w:abstractNumId w:val="9"/>
  </w:num>
  <w:num w:numId="13" w16cid:durableId="1469742115">
    <w:abstractNumId w:val="7"/>
  </w:num>
  <w:num w:numId="14" w16cid:durableId="2132673501">
    <w:abstractNumId w:val="6"/>
  </w:num>
  <w:num w:numId="15" w16cid:durableId="747267073">
    <w:abstractNumId w:val="5"/>
  </w:num>
  <w:num w:numId="16" w16cid:durableId="433208157">
    <w:abstractNumId w:val="4"/>
  </w:num>
  <w:num w:numId="17" w16cid:durableId="71702371">
    <w:abstractNumId w:val="8"/>
  </w:num>
  <w:num w:numId="18" w16cid:durableId="179315034">
    <w:abstractNumId w:val="3"/>
  </w:num>
  <w:num w:numId="19" w16cid:durableId="1015618009">
    <w:abstractNumId w:val="2"/>
  </w:num>
  <w:num w:numId="20" w16cid:durableId="1089043556">
    <w:abstractNumId w:val="1"/>
  </w:num>
  <w:num w:numId="21" w16cid:durableId="994798171">
    <w:abstractNumId w:val="0"/>
  </w:num>
  <w:num w:numId="22" w16cid:durableId="983510464">
    <w:abstractNumId w:val="22"/>
  </w:num>
  <w:num w:numId="23" w16cid:durableId="891116620">
    <w:abstractNumId w:val="26"/>
  </w:num>
  <w:num w:numId="24" w16cid:durableId="671496755">
    <w:abstractNumId w:val="24"/>
  </w:num>
  <w:num w:numId="25" w16cid:durableId="1476214587">
    <w:abstractNumId w:val="14"/>
  </w:num>
  <w:num w:numId="26" w16cid:durableId="1355620366">
    <w:abstractNumId w:val="20"/>
  </w:num>
  <w:num w:numId="27" w16cid:durableId="13548841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28"/>
    <w:rsid w:val="00004562"/>
    <w:rsid w:val="00006237"/>
    <w:rsid w:val="0000663D"/>
    <w:rsid w:val="00010D95"/>
    <w:rsid w:val="00011BFA"/>
    <w:rsid w:val="00012581"/>
    <w:rsid w:val="0002562D"/>
    <w:rsid w:val="00025C1A"/>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80071"/>
    <w:rsid w:val="0009698A"/>
    <w:rsid w:val="000A1B78"/>
    <w:rsid w:val="000C0969"/>
    <w:rsid w:val="000C1A1A"/>
    <w:rsid w:val="000D6AB7"/>
    <w:rsid w:val="000E1539"/>
    <w:rsid w:val="000E55A1"/>
    <w:rsid w:val="000E5749"/>
    <w:rsid w:val="000E6E43"/>
    <w:rsid w:val="000F094A"/>
    <w:rsid w:val="000F213A"/>
    <w:rsid w:val="000F2D93"/>
    <w:rsid w:val="000F650E"/>
    <w:rsid w:val="00100B98"/>
    <w:rsid w:val="00106601"/>
    <w:rsid w:val="00110A9F"/>
    <w:rsid w:val="001170AE"/>
    <w:rsid w:val="00122DED"/>
    <w:rsid w:val="00132265"/>
    <w:rsid w:val="00133B9B"/>
    <w:rsid w:val="00134E43"/>
    <w:rsid w:val="00135A2A"/>
    <w:rsid w:val="00135E7B"/>
    <w:rsid w:val="00137CBB"/>
    <w:rsid w:val="00145B8E"/>
    <w:rsid w:val="0014640F"/>
    <w:rsid w:val="00152E4D"/>
    <w:rsid w:val="001579D8"/>
    <w:rsid w:val="001639F5"/>
    <w:rsid w:val="0018093D"/>
    <w:rsid w:val="00187A59"/>
    <w:rsid w:val="001A1C35"/>
    <w:rsid w:val="001B1B37"/>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AA9"/>
    <w:rsid w:val="00262D4E"/>
    <w:rsid w:val="002646C8"/>
    <w:rsid w:val="00280D1D"/>
    <w:rsid w:val="00282B5D"/>
    <w:rsid w:val="00283592"/>
    <w:rsid w:val="00284F85"/>
    <w:rsid w:val="00286914"/>
    <w:rsid w:val="00294CD2"/>
    <w:rsid w:val="0029673B"/>
    <w:rsid w:val="002A2E44"/>
    <w:rsid w:val="002B08A4"/>
    <w:rsid w:val="002B2998"/>
    <w:rsid w:val="002B64EE"/>
    <w:rsid w:val="002C46FB"/>
    <w:rsid w:val="002D0E88"/>
    <w:rsid w:val="002D52B2"/>
    <w:rsid w:val="002E2611"/>
    <w:rsid w:val="002E274E"/>
    <w:rsid w:val="002E68CD"/>
    <w:rsid w:val="002F19DB"/>
    <w:rsid w:val="002F678C"/>
    <w:rsid w:val="002F7B77"/>
    <w:rsid w:val="003063C0"/>
    <w:rsid w:val="00312D26"/>
    <w:rsid w:val="00317DEA"/>
    <w:rsid w:val="00322A9F"/>
    <w:rsid w:val="00323121"/>
    <w:rsid w:val="00332938"/>
    <w:rsid w:val="00334D4B"/>
    <w:rsid w:val="00335B5E"/>
    <w:rsid w:val="00337DDE"/>
    <w:rsid w:val="00345315"/>
    <w:rsid w:val="00346631"/>
    <w:rsid w:val="00347094"/>
    <w:rsid w:val="0036336D"/>
    <w:rsid w:val="00364B2C"/>
    <w:rsid w:val="00364E1D"/>
    <w:rsid w:val="00365254"/>
    <w:rsid w:val="00365327"/>
    <w:rsid w:val="00374C23"/>
    <w:rsid w:val="00374D9A"/>
    <w:rsid w:val="00377612"/>
    <w:rsid w:val="00380072"/>
    <w:rsid w:val="00382603"/>
    <w:rsid w:val="00383954"/>
    <w:rsid w:val="0039126D"/>
    <w:rsid w:val="003964D4"/>
    <w:rsid w:val="0039656A"/>
    <w:rsid w:val="003A176D"/>
    <w:rsid w:val="003A5ED3"/>
    <w:rsid w:val="003A6677"/>
    <w:rsid w:val="003B14A0"/>
    <w:rsid w:val="003B2E69"/>
    <w:rsid w:val="003B595E"/>
    <w:rsid w:val="003C593E"/>
    <w:rsid w:val="003D04B7"/>
    <w:rsid w:val="003D09E4"/>
    <w:rsid w:val="003D414A"/>
    <w:rsid w:val="003D49E5"/>
    <w:rsid w:val="003E30F2"/>
    <w:rsid w:val="003E3B7D"/>
    <w:rsid w:val="003E766F"/>
    <w:rsid w:val="003F2747"/>
    <w:rsid w:val="003F768C"/>
    <w:rsid w:val="004001AF"/>
    <w:rsid w:val="00410F28"/>
    <w:rsid w:val="0041674F"/>
    <w:rsid w:val="0042594D"/>
    <w:rsid w:val="00441382"/>
    <w:rsid w:val="00451FDB"/>
    <w:rsid w:val="004564A6"/>
    <w:rsid w:val="00460433"/>
    <w:rsid w:val="004656F6"/>
    <w:rsid w:val="004659D3"/>
    <w:rsid w:val="00466D71"/>
    <w:rsid w:val="00471C0F"/>
    <w:rsid w:val="00472E5E"/>
    <w:rsid w:val="004733C3"/>
    <w:rsid w:val="0047392D"/>
    <w:rsid w:val="00474362"/>
    <w:rsid w:val="0047456D"/>
    <w:rsid w:val="0047518D"/>
    <w:rsid w:val="004804E1"/>
    <w:rsid w:val="00484C8E"/>
    <w:rsid w:val="00486319"/>
    <w:rsid w:val="00487543"/>
    <w:rsid w:val="004875E2"/>
    <w:rsid w:val="00490BBD"/>
    <w:rsid w:val="00495327"/>
    <w:rsid w:val="004A2B2A"/>
    <w:rsid w:val="004B2C90"/>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3801"/>
    <w:rsid w:val="00555EB0"/>
    <w:rsid w:val="005615BE"/>
    <w:rsid w:val="00561E1E"/>
    <w:rsid w:val="00562E3D"/>
    <w:rsid w:val="00575FFC"/>
    <w:rsid w:val="005818B8"/>
    <w:rsid w:val="0059027A"/>
    <w:rsid w:val="005A1BD7"/>
    <w:rsid w:val="005A2BEC"/>
    <w:rsid w:val="005A451C"/>
    <w:rsid w:val="005B4FAF"/>
    <w:rsid w:val="005C0FF2"/>
    <w:rsid w:val="005C5603"/>
    <w:rsid w:val="005C6668"/>
    <w:rsid w:val="005D23A2"/>
    <w:rsid w:val="005D4151"/>
    <w:rsid w:val="005D5E21"/>
    <w:rsid w:val="005D7E86"/>
    <w:rsid w:val="005E3E58"/>
    <w:rsid w:val="005F1E97"/>
    <w:rsid w:val="006040DB"/>
    <w:rsid w:val="00606D41"/>
    <w:rsid w:val="00610FF8"/>
    <w:rsid w:val="00612C22"/>
    <w:rsid w:val="00624485"/>
    <w:rsid w:val="00641E45"/>
    <w:rsid w:val="00647A67"/>
    <w:rsid w:val="00653D01"/>
    <w:rsid w:val="00664EE1"/>
    <w:rsid w:val="006662ED"/>
    <w:rsid w:val="006767B2"/>
    <w:rsid w:val="00685EED"/>
    <w:rsid w:val="006953A2"/>
    <w:rsid w:val="006B0899"/>
    <w:rsid w:val="006B6044"/>
    <w:rsid w:val="006C6A9D"/>
    <w:rsid w:val="006D1154"/>
    <w:rsid w:val="006D2ECD"/>
    <w:rsid w:val="00703BD3"/>
    <w:rsid w:val="00705849"/>
    <w:rsid w:val="00706308"/>
    <w:rsid w:val="00712665"/>
    <w:rsid w:val="00712C31"/>
    <w:rsid w:val="0071386B"/>
    <w:rsid w:val="0072479C"/>
    <w:rsid w:val="007358BA"/>
    <w:rsid w:val="007361EE"/>
    <w:rsid w:val="00743326"/>
    <w:rsid w:val="00750733"/>
    <w:rsid w:val="00750780"/>
    <w:rsid w:val="007525D1"/>
    <w:rsid w:val="00752725"/>
    <w:rsid w:val="00753751"/>
    <w:rsid w:val="00756C31"/>
    <w:rsid w:val="00760A65"/>
    <w:rsid w:val="00763B35"/>
    <w:rsid w:val="00764AF2"/>
    <w:rsid w:val="00766E99"/>
    <w:rsid w:val="00766F5C"/>
    <w:rsid w:val="00770652"/>
    <w:rsid w:val="007735AE"/>
    <w:rsid w:val="00775717"/>
    <w:rsid w:val="00776618"/>
    <w:rsid w:val="007865DD"/>
    <w:rsid w:val="00786E11"/>
    <w:rsid w:val="00787B55"/>
    <w:rsid w:val="0079179F"/>
    <w:rsid w:val="00793E98"/>
    <w:rsid w:val="00796A8D"/>
    <w:rsid w:val="007A243F"/>
    <w:rsid w:val="007B0C68"/>
    <w:rsid w:val="007B3114"/>
    <w:rsid w:val="007B5373"/>
    <w:rsid w:val="007C0010"/>
    <w:rsid w:val="007C037C"/>
    <w:rsid w:val="007C318D"/>
    <w:rsid w:val="007D4A7D"/>
    <w:rsid w:val="007D4DCE"/>
    <w:rsid w:val="007E7724"/>
    <w:rsid w:val="007F0A2A"/>
    <w:rsid w:val="007F1417"/>
    <w:rsid w:val="007F48F0"/>
    <w:rsid w:val="007F653F"/>
    <w:rsid w:val="008064EE"/>
    <w:rsid w:val="0080726D"/>
    <w:rsid w:val="00810585"/>
    <w:rsid w:val="008222EE"/>
    <w:rsid w:val="00823AC1"/>
    <w:rsid w:val="00826EA4"/>
    <w:rsid w:val="008271E8"/>
    <w:rsid w:val="0082737B"/>
    <w:rsid w:val="00832239"/>
    <w:rsid w:val="00843B35"/>
    <w:rsid w:val="00854B34"/>
    <w:rsid w:val="0086137E"/>
    <w:rsid w:val="008664DD"/>
    <w:rsid w:val="008736AE"/>
    <w:rsid w:val="008775D3"/>
    <w:rsid w:val="00877BD5"/>
    <w:rsid w:val="008802D3"/>
    <w:rsid w:val="00886BB9"/>
    <w:rsid w:val="008870F0"/>
    <w:rsid w:val="008931CF"/>
    <w:rsid w:val="00893934"/>
    <w:rsid w:val="00897168"/>
    <w:rsid w:val="008A2A1D"/>
    <w:rsid w:val="008A5E5E"/>
    <w:rsid w:val="008B5CD1"/>
    <w:rsid w:val="008C2F90"/>
    <w:rsid w:val="008C5834"/>
    <w:rsid w:val="008C6251"/>
    <w:rsid w:val="008D7BDD"/>
    <w:rsid w:val="0090254C"/>
    <w:rsid w:val="0090724E"/>
    <w:rsid w:val="00907888"/>
    <w:rsid w:val="00910D57"/>
    <w:rsid w:val="009221AC"/>
    <w:rsid w:val="009225D7"/>
    <w:rsid w:val="009226AF"/>
    <w:rsid w:val="0092373F"/>
    <w:rsid w:val="009261FD"/>
    <w:rsid w:val="0093025D"/>
    <w:rsid w:val="00934750"/>
    <w:rsid w:val="00934E30"/>
    <w:rsid w:val="00935271"/>
    <w:rsid w:val="00943209"/>
    <w:rsid w:val="0094509D"/>
    <w:rsid w:val="00945318"/>
    <w:rsid w:val="00950DB4"/>
    <w:rsid w:val="009534C6"/>
    <w:rsid w:val="00957CCB"/>
    <w:rsid w:val="009606EB"/>
    <w:rsid w:val="00963973"/>
    <w:rsid w:val="00971786"/>
    <w:rsid w:val="00971B3B"/>
    <w:rsid w:val="009C1976"/>
    <w:rsid w:val="009C2F9E"/>
    <w:rsid w:val="009D5AE2"/>
    <w:rsid w:val="00A02F1A"/>
    <w:rsid w:val="00A07FEF"/>
    <w:rsid w:val="00A1497C"/>
    <w:rsid w:val="00A21956"/>
    <w:rsid w:val="00A42EEC"/>
    <w:rsid w:val="00A50406"/>
    <w:rsid w:val="00A50767"/>
    <w:rsid w:val="00A50801"/>
    <w:rsid w:val="00A53728"/>
    <w:rsid w:val="00A60A58"/>
    <w:rsid w:val="00A61B21"/>
    <w:rsid w:val="00A65B09"/>
    <w:rsid w:val="00A670BB"/>
    <w:rsid w:val="00A71291"/>
    <w:rsid w:val="00A76E7C"/>
    <w:rsid w:val="00A871D6"/>
    <w:rsid w:val="00AA2F6F"/>
    <w:rsid w:val="00AB0D90"/>
    <w:rsid w:val="00AB1AE2"/>
    <w:rsid w:val="00AB1E21"/>
    <w:rsid w:val="00AB1E30"/>
    <w:rsid w:val="00AB2477"/>
    <w:rsid w:val="00AB56F0"/>
    <w:rsid w:val="00AB5DBD"/>
    <w:rsid w:val="00AB5F0C"/>
    <w:rsid w:val="00AB77BB"/>
    <w:rsid w:val="00AC1A3D"/>
    <w:rsid w:val="00AC273E"/>
    <w:rsid w:val="00AD24E6"/>
    <w:rsid w:val="00AD31A0"/>
    <w:rsid w:val="00AD44F1"/>
    <w:rsid w:val="00AD4DF7"/>
    <w:rsid w:val="00AE0183"/>
    <w:rsid w:val="00AE2110"/>
    <w:rsid w:val="00AE2EB1"/>
    <w:rsid w:val="00AE6E38"/>
    <w:rsid w:val="00AF0582"/>
    <w:rsid w:val="00B01DA1"/>
    <w:rsid w:val="00B11A76"/>
    <w:rsid w:val="00B233E3"/>
    <w:rsid w:val="00B30352"/>
    <w:rsid w:val="00B346DF"/>
    <w:rsid w:val="00B460C2"/>
    <w:rsid w:val="00B47460"/>
    <w:rsid w:val="00B63EB9"/>
    <w:rsid w:val="00B66AE1"/>
    <w:rsid w:val="00B75ED8"/>
    <w:rsid w:val="00B77809"/>
    <w:rsid w:val="00B83B98"/>
    <w:rsid w:val="00B860DC"/>
    <w:rsid w:val="00B9540B"/>
    <w:rsid w:val="00BA071A"/>
    <w:rsid w:val="00BA3794"/>
    <w:rsid w:val="00BA3F4D"/>
    <w:rsid w:val="00BA79E3"/>
    <w:rsid w:val="00BB1FC1"/>
    <w:rsid w:val="00BB239A"/>
    <w:rsid w:val="00BB31CE"/>
    <w:rsid w:val="00BC0188"/>
    <w:rsid w:val="00BC6FB7"/>
    <w:rsid w:val="00BE55A7"/>
    <w:rsid w:val="00BE64B3"/>
    <w:rsid w:val="00BF6A7B"/>
    <w:rsid w:val="00BF6B3C"/>
    <w:rsid w:val="00C06D9A"/>
    <w:rsid w:val="00C0702B"/>
    <w:rsid w:val="00C11B08"/>
    <w:rsid w:val="00C12133"/>
    <w:rsid w:val="00C122E1"/>
    <w:rsid w:val="00C12A81"/>
    <w:rsid w:val="00C17A25"/>
    <w:rsid w:val="00C201EB"/>
    <w:rsid w:val="00C33308"/>
    <w:rsid w:val="00C4003A"/>
    <w:rsid w:val="00C41422"/>
    <w:rsid w:val="00C41FAF"/>
    <w:rsid w:val="00C50828"/>
    <w:rsid w:val="00C51137"/>
    <w:rsid w:val="00C6206C"/>
    <w:rsid w:val="00C72D11"/>
    <w:rsid w:val="00C863AE"/>
    <w:rsid w:val="00C87372"/>
    <w:rsid w:val="00C92E08"/>
    <w:rsid w:val="00C93473"/>
    <w:rsid w:val="00C971C1"/>
    <w:rsid w:val="00CA1FE3"/>
    <w:rsid w:val="00CA332D"/>
    <w:rsid w:val="00CB254D"/>
    <w:rsid w:val="00CB3533"/>
    <w:rsid w:val="00CB7600"/>
    <w:rsid w:val="00CB7D61"/>
    <w:rsid w:val="00CC2694"/>
    <w:rsid w:val="00CC6A4B"/>
    <w:rsid w:val="00CD7A5A"/>
    <w:rsid w:val="00CD7AAF"/>
    <w:rsid w:val="00CE2BA6"/>
    <w:rsid w:val="00CE564D"/>
    <w:rsid w:val="00CF2B0C"/>
    <w:rsid w:val="00D023A0"/>
    <w:rsid w:val="00D16E87"/>
    <w:rsid w:val="00D17C76"/>
    <w:rsid w:val="00D25AA0"/>
    <w:rsid w:val="00D27D0E"/>
    <w:rsid w:val="00D35DA7"/>
    <w:rsid w:val="00D47AD0"/>
    <w:rsid w:val="00D57672"/>
    <w:rsid w:val="00D57A57"/>
    <w:rsid w:val="00D613A9"/>
    <w:rsid w:val="00D658D3"/>
    <w:rsid w:val="00D7238E"/>
    <w:rsid w:val="00D73003"/>
    <w:rsid w:val="00D73C03"/>
    <w:rsid w:val="00D81A72"/>
    <w:rsid w:val="00D92EDA"/>
    <w:rsid w:val="00D9359B"/>
    <w:rsid w:val="00D94B0E"/>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E14C5"/>
    <w:rsid w:val="00DE2331"/>
    <w:rsid w:val="00DE2FD1"/>
    <w:rsid w:val="00DE481B"/>
    <w:rsid w:val="00DE5157"/>
    <w:rsid w:val="00DF1BBC"/>
    <w:rsid w:val="00E018B6"/>
    <w:rsid w:val="00E05BA5"/>
    <w:rsid w:val="00E07762"/>
    <w:rsid w:val="00E12CAA"/>
    <w:rsid w:val="00E239D8"/>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FCF"/>
    <w:rsid w:val="00E96BF0"/>
    <w:rsid w:val="00E9778E"/>
    <w:rsid w:val="00EA1702"/>
    <w:rsid w:val="00EB7C66"/>
    <w:rsid w:val="00EC42E3"/>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87254"/>
    <w:rsid w:val="00F94FCC"/>
    <w:rsid w:val="00FA269F"/>
    <w:rsid w:val="00FB21F7"/>
    <w:rsid w:val="00FB22AF"/>
    <w:rsid w:val="00FB2AAE"/>
    <w:rsid w:val="00FB7F9C"/>
    <w:rsid w:val="00FC25E1"/>
    <w:rsid w:val="00FC3FA5"/>
    <w:rsid w:val="00FC6260"/>
    <w:rsid w:val="00FD2C03"/>
    <w:rsid w:val="00FD63B3"/>
    <w:rsid w:val="00FE1BFD"/>
    <w:rsid w:val="00FE31B5"/>
    <w:rsid w:val="00FF09EB"/>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DC76FDA"/>
  <w15:chartTrackingRefBased/>
  <w15:docId w15:val="{315133C5-DAB3-4AE5-881D-814AC20F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MS Fonds"/>
    <w:next w:val="BasistekstMSFonds"/>
    <w:uiPriority w:val="4"/>
    <w:rsid w:val="00752725"/>
    <w:pPr>
      <w:spacing w:line="255" w:lineRule="atLeast"/>
    </w:pPr>
    <w:rPr>
      <w:rFonts w:ascii="Tahoma" w:hAnsi="Tahoma" w:cs="Tahoma"/>
      <w:color w:val="231F20" w:themeColor="text1"/>
      <w:sz w:val="18"/>
      <w:szCs w:val="18"/>
    </w:rPr>
  </w:style>
  <w:style w:type="paragraph" w:styleId="Kop1">
    <w:name w:val="heading 1"/>
    <w:aliases w:val="Kop 1 MS Fonds"/>
    <w:basedOn w:val="ZsysbasisMSFonds"/>
    <w:next w:val="BasistekstMSFonds"/>
    <w:uiPriority w:val="4"/>
    <w:qFormat/>
    <w:rsid w:val="0047456D"/>
    <w:pPr>
      <w:keepNext/>
      <w:keepLines/>
      <w:numPr>
        <w:numId w:val="27"/>
      </w:numPr>
      <w:spacing w:before="400"/>
      <w:outlineLvl w:val="0"/>
    </w:pPr>
    <w:rPr>
      <w:b/>
      <w:bCs/>
      <w:szCs w:val="32"/>
    </w:rPr>
  </w:style>
  <w:style w:type="paragraph" w:styleId="Kop2">
    <w:name w:val="heading 2"/>
    <w:aliases w:val="Kop 2 MS Fonds"/>
    <w:basedOn w:val="ZsysbasisMSFonds"/>
    <w:next w:val="BasistekstMSFonds"/>
    <w:uiPriority w:val="4"/>
    <w:qFormat/>
    <w:rsid w:val="005C0FF2"/>
    <w:pPr>
      <w:keepNext/>
      <w:keepLines/>
      <w:numPr>
        <w:ilvl w:val="1"/>
        <w:numId w:val="27"/>
      </w:numPr>
      <w:spacing w:before="120"/>
      <w:outlineLvl w:val="1"/>
    </w:pPr>
    <w:rPr>
      <w:bCs/>
      <w:iCs/>
      <w:szCs w:val="28"/>
    </w:rPr>
  </w:style>
  <w:style w:type="paragraph" w:styleId="Kop3">
    <w:name w:val="heading 3"/>
    <w:aliases w:val="Kop 3 MS Fonds"/>
    <w:basedOn w:val="ZsysbasisMSFonds"/>
    <w:next w:val="BasistekstMSFonds"/>
    <w:uiPriority w:val="4"/>
    <w:qFormat/>
    <w:rsid w:val="005C0FF2"/>
    <w:pPr>
      <w:keepLines/>
      <w:numPr>
        <w:ilvl w:val="2"/>
        <w:numId w:val="27"/>
      </w:numPr>
      <w:spacing w:before="120"/>
      <w:outlineLvl w:val="2"/>
    </w:pPr>
    <w:rPr>
      <w:iCs/>
    </w:rPr>
  </w:style>
  <w:style w:type="paragraph" w:styleId="Kop4">
    <w:name w:val="heading 4"/>
    <w:aliases w:val="Kop 4 MS Fonds"/>
    <w:basedOn w:val="ZsysbasisMSFonds"/>
    <w:next w:val="BasistekstMSFonds"/>
    <w:uiPriority w:val="4"/>
    <w:rsid w:val="00D17C76"/>
    <w:pPr>
      <w:keepNext/>
      <w:keepLines/>
      <w:outlineLvl w:val="3"/>
    </w:pPr>
    <w:rPr>
      <w:bCs/>
      <w:szCs w:val="24"/>
    </w:rPr>
  </w:style>
  <w:style w:type="paragraph" w:styleId="Kop5">
    <w:name w:val="heading 5"/>
    <w:aliases w:val="Kop 5 MS Fonds"/>
    <w:basedOn w:val="ZsysbasisMSFonds"/>
    <w:next w:val="BasistekstMSFonds"/>
    <w:uiPriority w:val="4"/>
    <w:rsid w:val="00D17C76"/>
    <w:pPr>
      <w:keepNext/>
      <w:keepLines/>
      <w:outlineLvl w:val="4"/>
    </w:pPr>
    <w:rPr>
      <w:bCs/>
      <w:iCs/>
      <w:szCs w:val="22"/>
    </w:rPr>
  </w:style>
  <w:style w:type="paragraph" w:styleId="Kop6">
    <w:name w:val="heading 6"/>
    <w:aliases w:val="Kop 6 MS Fonds"/>
    <w:basedOn w:val="ZsysbasisMSFonds"/>
    <w:next w:val="BasistekstMSFonds"/>
    <w:uiPriority w:val="4"/>
    <w:rsid w:val="00D17C76"/>
    <w:pPr>
      <w:keepNext/>
      <w:keepLines/>
      <w:outlineLvl w:val="5"/>
    </w:pPr>
  </w:style>
  <w:style w:type="paragraph" w:styleId="Kop7">
    <w:name w:val="heading 7"/>
    <w:aliases w:val="Kop 7 MS Fonds"/>
    <w:basedOn w:val="ZsysbasisMSFonds"/>
    <w:next w:val="BasistekstMSFonds"/>
    <w:uiPriority w:val="4"/>
    <w:rsid w:val="00D17C76"/>
    <w:pPr>
      <w:keepNext/>
      <w:keepLines/>
      <w:outlineLvl w:val="6"/>
    </w:pPr>
    <w:rPr>
      <w:bCs/>
      <w:szCs w:val="20"/>
    </w:rPr>
  </w:style>
  <w:style w:type="paragraph" w:styleId="Kop8">
    <w:name w:val="heading 8"/>
    <w:aliases w:val="Kop 8 MS Fonds"/>
    <w:basedOn w:val="ZsysbasisMSFonds"/>
    <w:next w:val="BasistekstMSFonds"/>
    <w:uiPriority w:val="4"/>
    <w:rsid w:val="00D17C76"/>
    <w:pPr>
      <w:keepNext/>
      <w:keepLines/>
      <w:outlineLvl w:val="7"/>
    </w:pPr>
    <w:rPr>
      <w:iCs/>
      <w:szCs w:val="20"/>
    </w:rPr>
  </w:style>
  <w:style w:type="paragraph" w:styleId="Kop9">
    <w:name w:val="heading 9"/>
    <w:aliases w:val="Kop 9 MS Fonds"/>
    <w:basedOn w:val="ZsysbasisMSFonds"/>
    <w:next w:val="BasistekstMSFonds"/>
    <w:uiPriority w:val="4"/>
    <w:rsid w:val="00D17C76"/>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MSFonds">
    <w:name w:val="Basistekst MS Fonds"/>
    <w:basedOn w:val="ZsysbasisMSFonds"/>
    <w:qFormat/>
    <w:rsid w:val="00122DED"/>
  </w:style>
  <w:style w:type="paragraph" w:customStyle="1" w:styleId="ZsysbasisMSFonds">
    <w:name w:val="Zsysbasis MS Fonds"/>
    <w:next w:val="BasistekstMSFonds"/>
    <w:link w:val="ZsysbasisMSFondsChar"/>
    <w:uiPriority w:val="4"/>
    <w:semiHidden/>
    <w:rsid w:val="00066DF0"/>
    <w:pPr>
      <w:spacing w:line="255" w:lineRule="atLeast"/>
    </w:pPr>
    <w:rPr>
      <w:rFonts w:ascii="Tahoma" w:hAnsi="Tahoma" w:cs="Tahoma"/>
      <w:color w:val="231F20" w:themeColor="text1"/>
      <w:sz w:val="18"/>
      <w:szCs w:val="18"/>
    </w:rPr>
  </w:style>
  <w:style w:type="paragraph" w:customStyle="1" w:styleId="BasistekstvetMSFonds">
    <w:name w:val="Basistekst vet MS Fonds"/>
    <w:basedOn w:val="ZsysbasisMSFonds"/>
    <w:next w:val="BasistekstMSFonds"/>
    <w:uiPriority w:val="1"/>
    <w:qFormat/>
    <w:rsid w:val="00122DED"/>
    <w:rPr>
      <w:b/>
      <w:bCs/>
    </w:rPr>
  </w:style>
  <w:style w:type="character" w:styleId="GevolgdeHyperlink">
    <w:name w:val="FollowedHyperlink"/>
    <w:aliases w:val="GevolgdeHyperlink MS Fonds"/>
    <w:basedOn w:val="Standaardalinea-lettertype"/>
    <w:uiPriority w:val="4"/>
    <w:rsid w:val="0092373F"/>
    <w:rPr>
      <w:color w:val="auto"/>
      <w:u w:val="single"/>
    </w:rPr>
  </w:style>
  <w:style w:type="character" w:styleId="Hyperlink">
    <w:name w:val="Hyperlink"/>
    <w:aliases w:val="Hyperlink MS Fonds"/>
    <w:basedOn w:val="Standaardalinea-lettertype"/>
    <w:uiPriority w:val="4"/>
    <w:rsid w:val="0092373F"/>
    <w:rPr>
      <w:color w:val="auto"/>
      <w:u w:val="single"/>
    </w:rPr>
  </w:style>
  <w:style w:type="paragraph" w:customStyle="1" w:styleId="AdresvakMSFonds">
    <w:name w:val="Adresvak MS Fonds"/>
    <w:basedOn w:val="ZsysbasisdocumentgegevensMSFonds"/>
    <w:uiPriority w:val="4"/>
    <w:rsid w:val="00280D1D"/>
  </w:style>
  <w:style w:type="paragraph" w:styleId="Koptekst">
    <w:name w:val="header"/>
    <w:basedOn w:val="ZsysbasisMSFonds"/>
    <w:next w:val="BasistekstMSFonds"/>
    <w:uiPriority w:val="98"/>
    <w:semiHidden/>
    <w:rsid w:val="00122DED"/>
  </w:style>
  <w:style w:type="paragraph" w:styleId="Voettekst">
    <w:name w:val="footer"/>
    <w:basedOn w:val="ZsysbasisMSFonds"/>
    <w:next w:val="BasistekstMSFonds"/>
    <w:uiPriority w:val="98"/>
    <w:semiHidden/>
    <w:rsid w:val="00122DED"/>
    <w:pPr>
      <w:jc w:val="right"/>
    </w:pPr>
  </w:style>
  <w:style w:type="paragraph" w:customStyle="1" w:styleId="KoptekstMSFonds">
    <w:name w:val="Koptekst MS Fonds"/>
    <w:basedOn w:val="ZsysbasisdocumentgegevensMSFonds"/>
    <w:uiPriority w:val="4"/>
    <w:rsid w:val="00122DED"/>
  </w:style>
  <w:style w:type="paragraph" w:customStyle="1" w:styleId="VoettekstMSFonds">
    <w:name w:val="Voettekst MS Fonds"/>
    <w:basedOn w:val="ZsysbasisdocumentgegevensMSFonds"/>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MSFonds">
    <w:name w:val="Basistekst cursief MS Fonds"/>
    <w:basedOn w:val="ZsysbasisMSFonds"/>
    <w:next w:val="BasistekstMSFond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MSFonds"/>
    <w:next w:val="BasistekstMSFonds"/>
    <w:uiPriority w:val="98"/>
    <w:semiHidden/>
    <w:rsid w:val="0020607F"/>
  </w:style>
  <w:style w:type="paragraph" w:styleId="Adresenvelop">
    <w:name w:val="envelope address"/>
    <w:basedOn w:val="ZsysbasisMSFonds"/>
    <w:next w:val="BasistekstMSFonds"/>
    <w:uiPriority w:val="98"/>
    <w:semiHidden/>
    <w:rsid w:val="0020607F"/>
  </w:style>
  <w:style w:type="paragraph" w:styleId="Afsluiting">
    <w:name w:val="Closing"/>
    <w:basedOn w:val="ZsysbasisMSFonds"/>
    <w:next w:val="BasistekstMSFonds"/>
    <w:uiPriority w:val="98"/>
    <w:semiHidden/>
    <w:rsid w:val="0020607F"/>
  </w:style>
  <w:style w:type="paragraph" w:customStyle="1" w:styleId="Inspring1eniveauMSFonds">
    <w:name w:val="Inspring 1e niveau MS Fonds"/>
    <w:basedOn w:val="ZsysbasisMSFonds"/>
    <w:uiPriority w:val="4"/>
    <w:qFormat/>
    <w:rsid w:val="00122DED"/>
    <w:pPr>
      <w:tabs>
        <w:tab w:val="left" w:pos="397"/>
      </w:tabs>
      <w:ind w:left="397" w:hanging="397"/>
    </w:pPr>
  </w:style>
  <w:style w:type="paragraph" w:customStyle="1" w:styleId="Inspring2eniveauMSFonds">
    <w:name w:val="Inspring 2e niveau MS Fonds"/>
    <w:basedOn w:val="ZsysbasisMSFonds"/>
    <w:uiPriority w:val="4"/>
    <w:qFormat/>
    <w:rsid w:val="00122DED"/>
    <w:pPr>
      <w:tabs>
        <w:tab w:val="left" w:pos="794"/>
      </w:tabs>
      <w:ind w:left="794" w:hanging="397"/>
    </w:pPr>
  </w:style>
  <w:style w:type="paragraph" w:customStyle="1" w:styleId="Inspring3eniveauMSFonds">
    <w:name w:val="Inspring 3e niveau MS Fonds"/>
    <w:basedOn w:val="ZsysbasisMSFonds"/>
    <w:uiPriority w:val="4"/>
    <w:qFormat/>
    <w:rsid w:val="00122DED"/>
    <w:pPr>
      <w:tabs>
        <w:tab w:val="left" w:pos="1191"/>
      </w:tabs>
      <w:ind w:left="1191" w:hanging="397"/>
    </w:pPr>
  </w:style>
  <w:style w:type="paragraph" w:customStyle="1" w:styleId="Zwevend1eniveauMSFonds">
    <w:name w:val="Zwevend 1e niveau MS Fonds"/>
    <w:basedOn w:val="ZsysbasisMSFonds"/>
    <w:uiPriority w:val="4"/>
    <w:qFormat/>
    <w:rsid w:val="00122DED"/>
    <w:pPr>
      <w:ind w:left="397"/>
    </w:pPr>
  </w:style>
  <w:style w:type="paragraph" w:customStyle="1" w:styleId="Zwevend2eniveauMSFonds">
    <w:name w:val="Zwevend 2e niveau MS Fonds"/>
    <w:basedOn w:val="ZsysbasisMSFonds"/>
    <w:uiPriority w:val="4"/>
    <w:qFormat/>
    <w:rsid w:val="00122DED"/>
    <w:pPr>
      <w:ind w:left="794"/>
    </w:pPr>
  </w:style>
  <w:style w:type="paragraph" w:customStyle="1" w:styleId="Zwevend3eniveauMSFonds">
    <w:name w:val="Zwevend 3e niveau MS Fonds"/>
    <w:basedOn w:val="ZsysbasisMSFonds"/>
    <w:uiPriority w:val="4"/>
    <w:qFormat/>
    <w:rsid w:val="00122DED"/>
    <w:pPr>
      <w:ind w:left="1191"/>
    </w:pPr>
  </w:style>
  <w:style w:type="paragraph" w:styleId="Inhopg1">
    <w:name w:val="toc 1"/>
    <w:aliases w:val="Inhopg 1 MS Fonds"/>
    <w:basedOn w:val="ZsysbasistocMSFonds"/>
    <w:next w:val="BasistekstMSFonds"/>
    <w:uiPriority w:val="4"/>
    <w:rsid w:val="00E65900"/>
    <w:rPr>
      <w:b/>
    </w:rPr>
  </w:style>
  <w:style w:type="paragraph" w:styleId="Inhopg2">
    <w:name w:val="toc 2"/>
    <w:aliases w:val="Inhopg 2 MS Fonds"/>
    <w:basedOn w:val="ZsysbasistocMSFonds"/>
    <w:next w:val="BasistekstMSFonds"/>
    <w:uiPriority w:val="4"/>
    <w:rsid w:val="00E65900"/>
  </w:style>
  <w:style w:type="paragraph" w:styleId="Inhopg3">
    <w:name w:val="toc 3"/>
    <w:aliases w:val="Inhopg 3 MS Fonds"/>
    <w:basedOn w:val="ZsysbasistocMSFonds"/>
    <w:next w:val="BasistekstMSFonds"/>
    <w:uiPriority w:val="4"/>
    <w:rsid w:val="00E65900"/>
  </w:style>
  <w:style w:type="paragraph" w:styleId="Inhopg4">
    <w:name w:val="toc 4"/>
    <w:aliases w:val="Inhopg 4 MS Fonds"/>
    <w:basedOn w:val="ZsysbasistocMSFonds"/>
    <w:next w:val="BasistekstMSFonds"/>
    <w:uiPriority w:val="4"/>
    <w:rsid w:val="00122DED"/>
  </w:style>
  <w:style w:type="paragraph" w:styleId="Bronvermelding">
    <w:name w:val="table of authorities"/>
    <w:basedOn w:val="ZsysbasisMSFonds"/>
    <w:next w:val="BasistekstMSFonds"/>
    <w:uiPriority w:val="98"/>
    <w:semiHidden/>
    <w:rsid w:val="00F33259"/>
    <w:pPr>
      <w:ind w:left="180" w:hanging="180"/>
    </w:pPr>
  </w:style>
  <w:style w:type="paragraph" w:styleId="Index2">
    <w:name w:val="index 2"/>
    <w:basedOn w:val="ZsysbasisMSFonds"/>
    <w:next w:val="BasistekstMSFonds"/>
    <w:uiPriority w:val="98"/>
    <w:semiHidden/>
    <w:rsid w:val="00122DED"/>
  </w:style>
  <w:style w:type="paragraph" w:styleId="Index3">
    <w:name w:val="index 3"/>
    <w:basedOn w:val="ZsysbasisMSFonds"/>
    <w:next w:val="BasistekstMSFonds"/>
    <w:uiPriority w:val="98"/>
    <w:semiHidden/>
    <w:rsid w:val="00122DED"/>
  </w:style>
  <w:style w:type="paragraph" w:styleId="Ondertitel">
    <w:name w:val="Subtitle"/>
    <w:basedOn w:val="ZsysbasisMSFonds"/>
    <w:next w:val="BasistekstMSFonds"/>
    <w:uiPriority w:val="98"/>
    <w:semiHidden/>
    <w:rsid w:val="00122DED"/>
  </w:style>
  <w:style w:type="paragraph" w:styleId="Titel">
    <w:name w:val="Title"/>
    <w:basedOn w:val="ZsysbasisMSFonds"/>
    <w:next w:val="BasistekstMSFonds"/>
    <w:uiPriority w:val="98"/>
    <w:semiHidden/>
    <w:rsid w:val="00122DED"/>
  </w:style>
  <w:style w:type="paragraph" w:customStyle="1" w:styleId="Kop2zondernummerMSFonds">
    <w:name w:val="Kop 2 zonder nummer MS Fonds"/>
    <w:basedOn w:val="ZsysbasisMSFonds"/>
    <w:next w:val="BasistekstMSFonds"/>
    <w:uiPriority w:val="4"/>
    <w:qFormat/>
    <w:rsid w:val="00907888"/>
    <w:pPr>
      <w:keepNext/>
      <w:keepLines/>
      <w:spacing w:before="120"/>
      <w:outlineLvl w:val="1"/>
    </w:pPr>
    <w:rPr>
      <w:bCs/>
      <w:iCs/>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MSFonds">
    <w:name w:val="Kop 1 zonder nummer MS Fonds"/>
    <w:basedOn w:val="ZsysbasisMSFonds"/>
    <w:next w:val="BasistekstMSFonds"/>
    <w:uiPriority w:val="4"/>
    <w:qFormat/>
    <w:rsid w:val="0047456D"/>
    <w:pPr>
      <w:keepNext/>
      <w:keepLines/>
      <w:spacing w:before="400"/>
      <w:outlineLvl w:val="0"/>
    </w:pPr>
    <w:rPr>
      <w:b/>
      <w:bCs/>
      <w:szCs w:val="32"/>
    </w:rPr>
  </w:style>
  <w:style w:type="paragraph" w:customStyle="1" w:styleId="Kop3zondernummerMSFonds">
    <w:name w:val="Kop 3 zonder nummer MS Fonds"/>
    <w:basedOn w:val="ZsysbasisMSFonds"/>
    <w:next w:val="BasistekstMSFonds"/>
    <w:uiPriority w:val="4"/>
    <w:qFormat/>
    <w:rsid w:val="00907888"/>
    <w:pPr>
      <w:keepLines/>
      <w:spacing w:before="120"/>
      <w:outlineLvl w:val="2"/>
    </w:pPr>
    <w:rPr>
      <w:iCs/>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MS Fonds"/>
    <w:basedOn w:val="ZsysbasistocMSFonds"/>
    <w:next w:val="BasistekstMSFonds"/>
    <w:uiPriority w:val="4"/>
    <w:rsid w:val="003964D4"/>
  </w:style>
  <w:style w:type="paragraph" w:styleId="Inhopg6">
    <w:name w:val="toc 6"/>
    <w:aliases w:val="Inhopg 6 MS Fonds"/>
    <w:basedOn w:val="ZsysbasistocMSFonds"/>
    <w:next w:val="BasistekstMSFonds"/>
    <w:uiPriority w:val="4"/>
    <w:rsid w:val="003964D4"/>
  </w:style>
  <w:style w:type="paragraph" w:styleId="Inhopg7">
    <w:name w:val="toc 7"/>
    <w:aliases w:val="Inhopg 7 MS Fonds"/>
    <w:basedOn w:val="ZsysbasistocMSFonds"/>
    <w:next w:val="BasistekstMSFonds"/>
    <w:uiPriority w:val="4"/>
    <w:rsid w:val="003964D4"/>
  </w:style>
  <w:style w:type="paragraph" w:styleId="Inhopg8">
    <w:name w:val="toc 8"/>
    <w:aliases w:val="Inhopg 8 MS Fonds"/>
    <w:basedOn w:val="ZsysbasistocMSFonds"/>
    <w:next w:val="BasistekstMSFonds"/>
    <w:uiPriority w:val="4"/>
    <w:rsid w:val="003964D4"/>
  </w:style>
  <w:style w:type="paragraph" w:styleId="Inhopg9">
    <w:name w:val="toc 9"/>
    <w:aliases w:val="Inhopg 9 MS Fonds"/>
    <w:basedOn w:val="ZsysbasistocMSFonds"/>
    <w:next w:val="BasistekstMSFonds"/>
    <w:uiPriority w:val="4"/>
    <w:rsid w:val="003964D4"/>
  </w:style>
  <w:style w:type="paragraph" w:styleId="Afzender">
    <w:name w:val="envelope return"/>
    <w:basedOn w:val="ZsysbasisMSFonds"/>
    <w:next w:val="BasistekstMSFond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MSFonds"/>
    <w:next w:val="BasistekstMSFonds"/>
    <w:uiPriority w:val="98"/>
    <w:semiHidden/>
    <w:rsid w:val="0020607F"/>
  </w:style>
  <w:style w:type="paragraph" w:styleId="Bloktekst">
    <w:name w:val="Block Text"/>
    <w:basedOn w:val="ZsysbasisMSFonds"/>
    <w:next w:val="BasistekstMSFond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MSFonds"/>
    <w:next w:val="BasistekstMSFonds"/>
    <w:uiPriority w:val="98"/>
    <w:semiHidden/>
    <w:rsid w:val="0020607F"/>
  </w:style>
  <w:style w:type="paragraph" w:styleId="Handtekening">
    <w:name w:val="Signature"/>
    <w:basedOn w:val="ZsysbasisMSFonds"/>
    <w:next w:val="BasistekstMSFonds"/>
    <w:uiPriority w:val="98"/>
    <w:semiHidden/>
    <w:rsid w:val="0020607F"/>
  </w:style>
  <w:style w:type="paragraph" w:styleId="HTML-voorafopgemaakt">
    <w:name w:val="HTML Preformatted"/>
    <w:basedOn w:val="ZsysbasisMSFonds"/>
    <w:next w:val="BasistekstMSFonds"/>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ED6B06" w:themeColor="accent6"/>
        <w:left w:val="single" w:sz="8" w:space="0" w:color="ED6B06" w:themeColor="accent6"/>
        <w:bottom w:val="single" w:sz="8" w:space="0" w:color="ED6B06" w:themeColor="accent6"/>
        <w:right w:val="single" w:sz="8" w:space="0" w:color="ED6B06" w:themeColor="accent6"/>
      </w:tblBorders>
    </w:tblPr>
    <w:tblStylePr w:type="firstRow">
      <w:pPr>
        <w:spacing w:before="0" w:after="0" w:line="240" w:lineRule="auto"/>
      </w:pPr>
      <w:rPr>
        <w:b/>
        <w:bCs/>
        <w:color w:val="FFFFFF" w:themeColor="background1"/>
      </w:rPr>
      <w:tblPr/>
      <w:tcPr>
        <w:shd w:val="clear" w:color="auto" w:fill="ED6B06" w:themeFill="accent6"/>
      </w:tcPr>
    </w:tblStylePr>
    <w:tblStylePr w:type="lastRow">
      <w:pPr>
        <w:spacing w:before="0" w:after="0" w:line="240" w:lineRule="auto"/>
      </w:pPr>
      <w:rPr>
        <w:b/>
        <w:bCs/>
      </w:rPr>
      <w:tblPr/>
      <w:tcPr>
        <w:tcBorders>
          <w:top w:val="double" w:sz="6" w:space="0" w:color="ED6B06" w:themeColor="accent6"/>
          <w:left w:val="single" w:sz="8" w:space="0" w:color="ED6B06" w:themeColor="accent6"/>
          <w:bottom w:val="single" w:sz="8" w:space="0" w:color="ED6B06" w:themeColor="accent6"/>
          <w:right w:val="single" w:sz="8" w:space="0" w:color="ED6B06" w:themeColor="accent6"/>
        </w:tcBorders>
      </w:tcPr>
    </w:tblStylePr>
    <w:tblStylePr w:type="firstCol">
      <w:rPr>
        <w:b/>
        <w:bCs/>
      </w:rPr>
    </w:tblStylePr>
    <w:tblStylePr w:type="lastCol">
      <w:rPr>
        <w:b/>
        <w:bCs/>
      </w:rPr>
    </w:tblStylePr>
    <w:tblStylePr w:type="band1Vert">
      <w:tblPr/>
      <w:tcPr>
        <w:tcBorders>
          <w:top w:val="single" w:sz="8" w:space="0" w:color="ED6B06" w:themeColor="accent6"/>
          <w:left w:val="single" w:sz="8" w:space="0" w:color="ED6B06" w:themeColor="accent6"/>
          <w:bottom w:val="single" w:sz="8" w:space="0" w:color="ED6B06" w:themeColor="accent6"/>
          <w:right w:val="single" w:sz="8" w:space="0" w:color="ED6B06" w:themeColor="accent6"/>
        </w:tcBorders>
      </w:tcPr>
    </w:tblStylePr>
    <w:tblStylePr w:type="band1Horz">
      <w:tblPr/>
      <w:tcPr>
        <w:tcBorders>
          <w:top w:val="single" w:sz="8" w:space="0" w:color="ED6B06" w:themeColor="accent6"/>
          <w:left w:val="single" w:sz="8" w:space="0" w:color="ED6B06" w:themeColor="accent6"/>
          <w:bottom w:val="single" w:sz="8" w:space="0" w:color="ED6B06" w:themeColor="accent6"/>
          <w:right w:val="single" w:sz="8" w:space="0" w:color="ED6B06"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4B2A6A" w:themeColor="accent5"/>
        <w:left w:val="single" w:sz="8" w:space="0" w:color="4B2A6A" w:themeColor="accent5"/>
        <w:bottom w:val="single" w:sz="8" w:space="0" w:color="4B2A6A" w:themeColor="accent5"/>
        <w:right w:val="single" w:sz="8" w:space="0" w:color="4B2A6A" w:themeColor="accent5"/>
      </w:tblBorders>
    </w:tblPr>
    <w:tblStylePr w:type="firstRow">
      <w:pPr>
        <w:spacing w:before="0" w:after="0" w:line="240" w:lineRule="auto"/>
      </w:pPr>
      <w:rPr>
        <w:b/>
        <w:bCs/>
        <w:color w:val="FFFFFF" w:themeColor="background1"/>
      </w:rPr>
      <w:tblPr/>
      <w:tcPr>
        <w:shd w:val="clear" w:color="auto" w:fill="4B2A6A" w:themeFill="accent5"/>
      </w:tcPr>
    </w:tblStylePr>
    <w:tblStylePr w:type="lastRow">
      <w:pPr>
        <w:spacing w:before="0" w:after="0" w:line="240" w:lineRule="auto"/>
      </w:pPr>
      <w:rPr>
        <w:b/>
        <w:bCs/>
      </w:rPr>
      <w:tblPr/>
      <w:tcPr>
        <w:tcBorders>
          <w:top w:val="double" w:sz="6" w:space="0" w:color="4B2A6A" w:themeColor="accent5"/>
          <w:left w:val="single" w:sz="8" w:space="0" w:color="4B2A6A" w:themeColor="accent5"/>
          <w:bottom w:val="single" w:sz="8" w:space="0" w:color="4B2A6A" w:themeColor="accent5"/>
          <w:right w:val="single" w:sz="8" w:space="0" w:color="4B2A6A" w:themeColor="accent5"/>
        </w:tcBorders>
      </w:tcPr>
    </w:tblStylePr>
    <w:tblStylePr w:type="firstCol">
      <w:rPr>
        <w:b/>
        <w:bCs/>
      </w:rPr>
    </w:tblStylePr>
    <w:tblStylePr w:type="lastCol">
      <w:rPr>
        <w:b/>
        <w:bCs/>
      </w:rPr>
    </w:tblStylePr>
    <w:tblStylePr w:type="band1Vert">
      <w:tblPr/>
      <w:tcPr>
        <w:tcBorders>
          <w:top w:val="single" w:sz="8" w:space="0" w:color="4B2A6A" w:themeColor="accent5"/>
          <w:left w:val="single" w:sz="8" w:space="0" w:color="4B2A6A" w:themeColor="accent5"/>
          <w:bottom w:val="single" w:sz="8" w:space="0" w:color="4B2A6A" w:themeColor="accent5"/>
          <w:right w:val="single" w:sz="8" w:space="0" w:color="4B2A6A" w:themeColor="accent5"/>
        </w:tcBorders>
      </w:tcPr>
    </w:tblStylePr>
    <w:tblStylePr w:type="band1Horz">
      <w:tblPr/>
      <w:tcPr>
        <w:tcBorders>
          <w:top w:val="single" w:sz="8" w:space="0" w:color="4B2A6A" w:themeColor="accent5"/>
          <w:left w:val="single" w:sz="8" w:space="0" w:color="4B2A6A" w:themeColor="accent5"/>
          <w:bottom w:val="single" w:sz="8" w:space="0" w:color="4B2A6A" w:themeColor="accent5"/>
          <w:right w:val="single" w:sz="8" w:space="0" w:color="4B2A6A"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4B4B4B" w:themeColor="accent4"/>
        <w:left w:val="single" w:sz="8" w:space="0" w:color="4B4B4B" w:themeColor="accent4"/>
        <w:bottom w:val="single" w:sz="8" w:space="0" w:color="4B4B4B" w:themeColor="accent4"/>
        <w:right w:val="single" w:sz="8" w:space="0" w:color="4B4B4B" w:themeColor="accent4"/>
      </w:tblBorders>
    </w:tblPr>
    <w:tblStylePr w:type="firstRow">
      <w:pPr>
        <w:spacing w:before="0" w:after="0" w:line="240" w:lineRule="auto"/>
      </w:pPr>
      <w:rPr>
        <w:b/>
        <w:bCs/>
        <w:color w:val="FFFFFF" w:themeColor="background1"/>
      </w:rPr>
      <w:tblPr/>
      <w:tcPr>
        <w:shd w:val="clear" w:color="auto" w:fill="4B4B4B" w:themeFill="accent4"/>
      </w:tcPr>
    </w:tblStylePr>
    <w:tblStylePr w:type="lastRow">
      <w:pPr>
        <w:spacing w:before="0" w:after="0" w:line="240" w:lineRule="auto"/>
      </w:pPr>
      <w:rPr>
        <w:b/>
        <w:bCs/>
      </w:rPr>
      <w:tblPr/>
      <w:tcPr>
        <w:tcBorders>
          <w:top w:val="double" w:sz="6" w:space="0" w:color="4B4B4B" w:themeColor="accent4"/>
          <w:left w:val="single" w:sz="8" w:space="0" w:color="4B4B4B" w:themeColor="accent4"/>
          <w:bottom w:val="single" w:sz="8" w:space="0" w:color="4B4B4B" w:themeColor="accent4"/>
          <w:right w:val="single" w:sz="8" w:space="0" w:color="4B4B4B" w:themeColor="accent4"/>
        </w:tcBorders>
      </w:tcPr>
    </w:tblStylePr>
    <w:tblStylePr w:type="firstCol">
      <w:rPr>
        <w:b/>
        <w:bCs/>
      </w:rPr>
    </w:tblStylePr>
    <w:tblStylePr w:type="lastCol">
      <w:rPr>
        <w:b/>
        <w:bCs/>
      </w:rPr>
    </w:tblStylePr>
    <w:tblStylePr w:type="band1Vert">
      <w:tblPr/>
      <w:tcPr>
        <w:tcBorders>
          <w:top w:val="single" w:sz="8" w:space="0" w:color="4B4B4B" w:themeColor="accent4"/>
          <w:left w:val="single" w:sz="8" w:space="0" w:color="4B4B4B" w:themeColor="accent4"/>
          <w:bottom w:val="single" w:sz="8" w:space="0" w:color="4B4B4B" w:themeColor="accent4"/>
          <w:right w:val="single" w:sz="8" w:space="0" w:color="4B4B4B" w:themeColor="accent4"/>
        </w:tcBorders>
      </w:tcPr>
    </w:tblStylePr>
    <w:tblStylePr w:type="band1Horz">
      <w:tblPr/>
      <w:tcPr>
        <w:tcBorders>
          <w:top w:val="single" w:sz="8" w:space="0" w:color="4B4B4B" w:themeColor="accent4"/>
          <w:left w:val="single" w:sz="8" w:space="0" w:color="4B4B4B" w:themeColor="accent4"/>
          <w:bottom w:val="single" w:sz="8" w:space="0" w:color="4B4B4B" w:themeColor="accent4"/>
          <w:right w:val="single" w:sz="8" w:space="0" w:color="4B4B4B"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787878" w:themeColor="accent3"/>
        <w:left w:val="single" w:sz="8" w:space="0" w:color="787878" w:themeColor="accent3"/>
        <w:bottom w:val="single" w:sz="8" w:space="0" w:color="787878" w:themeColor="accent3"/>
        <w:right w:val="single" w:sz="8" w:space="0" w:color="787878" w:themeColor="accent3"/>
      </w:tblBorders>
    </w:tblPr>
    <w:tblStylePr w:type="firstRow">
      <w:pPr>
        <w:spacing w:before="0" w:after="0" w:line="240" w:lineRule="auto"/>
      </w:pPr>
      <w:rPr>
        <w:b/>
        <w:bCs/>
        <w:color w:val="FFFFFF" w:themeColor="background1"/>
      </w:rPr>
      <w:tblPr/>
      <w:tcPr>
        <w:shd w:val="clear" w:color="auto" w:fill="787878" w:themeFill="accent3"/>
      </w:tcPr>
    </w:tblStylePr>
    <w:tblStylePr w:type="lastRow">
      <w:pPr>
        <w:spacing w:before="0" w:after="0" w:line="240" w:lineRule="auto"/>
      </w:pPr>
      <w:rPr>
        <w:b/>
        <w:bCs/>
      </w:rPr>
      <w:tblPr/>
      <w:tcPr>
        <w:tcBorders>
          <w:top w:val="double" w:sz="6" w:space="0" w:color="787878" w:themeColor="accent3"/>
          <w:left w:val="single" w:sz="8" w:space="0" w:color="787878" w:themeColor="accent3"/>
          <w:bottom w:val="single" w:sz="8" w:space="0" w:color="787878" w:themeColor="accent3"/>
          <w:right w:val="single" w:sz="8" w:space="0" w:color="787878" w:themeColor="accent3"/>
        </w:tcBorders>
      </w:tcPr>
    </w:tblStylePr>
    <w:tblStylePr w:type="firstCol">
      <w:rPr>
        <w:b/>
        <w:bCs/>
      </w:rPr>
    </w:tblStylePr>
    <w:tblStylePr w:type="lastCol">
      <w:rPr>
        <w:b/>
        <w:bCs/>
      </w:rPr>
    </w:tblStylePr>
    <w:tblStylePr w:type="band1Vert">
      <w:tblPr/>
      <w:tcPr>
        <w:tcBorders>
          <w:top w:val="single" w:sz="8" w:space="0" w:color="787878" w:themeColor="accent3"/>
          <w:left w:val="single" w:sz="8" w:space="0" w:color="787878" w:themeColor="accent3"/>
          <w:bottom w:val="single" w:sz="8" w:space="0" w:color="787878" w:themeColor="accent3"/>
          <w:right w:val="single" w:sz="8" w:space="0" w:color="787878" w:themeColor="accent3"/>
        </w:tcBorders>
      </w:tcPr>
    </w:tblStylePr>
    <w:tblStylePr w:type="band1Horz">
      <w:tblPr/>
      <w:tcPr>
        <w:tcBorders>
          <w:top w:val="single" w:sz="8" w:space="0" w:color="787878" w:themeColor="accent3"/>
          <w:left w:val="single" w:sz="8" w:space="0" w:color="787878" w:themeColor="accent3"/>
          <w:bottom w:val="single" w:sz="8" w:space="0" w:color="787878" w:themeColor="accent3"/>
          <w:right w:val="single" w:sz="8" w:space="0" w:color="787878" w:themeColor="accent3"/>
        </w:tcBorders>
      </w:tcPr>
    </w:tblStylePr>
  </w:style>
  <w:style w:type="paragraph" w:styleId="HTML-adres">
    <w:name w:val="HTML Address"/>
    <w:basedOn w:val="ZsysbasisMSFonds"/>
    <w:next w:val="BasistekstMSFonds"/>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EAEAEA" w:themeColor="accent2"/>
        <w:left w:val="single" w:sz="8" w:space="0" w:color="EAEAEA" w:themeColor="accent2"/>
        <w:bottom w:val="single" w:sz="8" w:space="0" w:color="EAEAEA" w:themeColor="accent2"/>
        <w:right w:val="single" w:sz="8" w:space="0" w:color="EAEAEA" w:themeColor="accent2"/>
      </w:tblBorders>
    </w:tblPr>
    <w:tblStylePr w:type="firstRow">
      <w:pPr>
        <w:spacing w:before="0" w:after="0" w:line="240" w:lineRule="auto"/>
      </w:pPr>
      <w:rPr>
        <w:b/>
        <w:bCs/>
        <w:color w:val="FFFFFF" w:themeColor="background1"/>
      </w:rPr>
      <w:tblPr/>
      <w:tcPr>
        <w:shd w:val="clear" w:color="auto" w:fill="EAEAEA" w:themeFill="accent2"/>
      </w:tcPr>
    </w:tblStylePr>
    <w:tblStylePr w:type="lastRow">
      <w:pPr>
        <w:spacing w:before="0" w:after="0" w:line="240" w:lineRule="auto"/>
      </w:pPr>
      <w:rPr>
        <w:b/>
        <w:bCs/>
      </w:rPr>
      <w:tblPr/>
      <w:tcPr>
        <w:tcBorders>
          <w:top w:val="double" w:sz="6" w:space="0" w:color="EAEAEA" w:themeColor="accent2"/>
          <w:left w:val="single" w:sz="8" w:space="0" w:color="EAEAEA" w:themeColor="accent2"/>
          <w:bottom w:val="single" w:sz="8" w:space="0" w:color="EAEAEA" w:themeColor="accent2"/>
          <w:right w:val="single" w:sz="8" w:space="0" w:color="EAEAEA" w:themeColor="accent2"/>
        </w:tcBorders>
      </w:tcPr>
    </w:tblStylePr>
    <w:tblStylePr w:type="firstCol">
      <w:rPr>
        <w:b/>
        <w:bCs/>
      </w:rPr>
    </w:tblStylePr>
    <w:tblStylePr w:type="lastCol">
      <w:rPr>
        <w:b/>
        <w:bCs/>
      </w:rPr>
    </w:tblStylePr>
    <w:tblStylePr w:type="band1Vert">
      <w:tblPr/>
      <w:tcPr>
        <w:tcBorders>
          <w:top w:val="single" w:sz="8" w:space="0" w:color="EAEAEA" w:themeColor="accent2"/>
          <w:left w:val="single" w:sz="8" w:space="0" w:color="EAEAEA" w:themeColor="accent2"/>
          <w:bottom w:val="single" w:sz="8" w:space="0" w:color="EAEAEA" w:themeColor="accent2"/>
          <w:right w:val="single" w:sz="8" w:space="0" w:color="EAEAEA" w:themeColor="accent2"/>
        </w:tcBorders>
      </w:tcPr>
    </w:tblStylePr>
    <w:tblStylePr w:type="band1Horz">
      <w:tblPr/>
      <w:tcPr>
        <w:tcBorders>
          <w:top w:val="single" w:sz="8" w:space="0" w:color="EAEAEA" w:themeColor="accent2"/>
          <w:left w:val="single" w:sz="8" w:space="0" w:color="EAEAEA" w:themeColor="accent2"/>
          <w:bottom w:val="single" w:sz="8" w:space="0" w:color="EAEAEA" w:themeColor="accent2"/>
          <w:right w:val="single" w:sz="8" w:space="0" w:color="EAEAEA" w:themeColor="accent2"/>
        </w:tcBorders>
      </w:tcPr>
    </w:tblStylePr>
  </w:style>
  <w:style w:type="table" w:styleId="Lichtearcering-accent6">
    <w:name w:val="Light Shading Accent 6"/>
    <w:basedOn w:val="Standaardtabel"/>
    <w:uiPriority w:val="60"/>
    <w:semiHidden/>
    <w:rsid w:val="00E07762"/>
    <w:pPr>
      <w:spacing w:line="240" w:lineRule="auto"/>
    </w:pPr>
    <w:rPr>
      <w:color w:val="B14F04" w:themeColor="accent6" w:themeShade="BF"/>
    </w:rPr>
    <w:tblPr>
      <w:tblStyleRowBandSize w:val="1"/>
      <w:tblStyleColBandSize w:val="1"/>
      <w:tblBorders>
        <w:top w:val="single" w:sz="8" w:space="0" w:color="ED6B06" w:themeColor="accent6"/>
        <w:bottom w:val="single" w:sz="8" w:space="0" w:color="ED6B06" w:themeColor="accent6"/>
      </w:tblBorders>
    </w:tblPr>
    <w:tblStylePr w:type="firstRow">
      <w:pPr>
        <w:spacing w:before="0" w:after="0" w:line="240" w:lineRule="auto"/>
      </w:pPr>
      <w:rPr>
        <w:b/>
        <w:bCs/>
      </w:rPr>
      <w:tblPr/>
      <w:tcPr>
        <w:tcBorders>
          <w:top w:val="single" w:sz="8" w:space="0" w:color="ED6B06" w:themeColor="accent6"/>
          <w:left w:val="nil"/>
          <w:bottom w:val="single" w:sz="8" w:space="0" w:color="ED6B06" w:themeColor="accent6"/>
          <w:right w:val="nil"/>
          <w:insideH w:val="nil"/>
          <w:insideV w:val="nil"/>
        </w:tcBorders>
      </w:tcPr>
    </w:tblStylePr>
    <w:tblStylePr w:type="lastRow">
      <w:pPr>
        <w:spacing w:before="0" w:after="0" w:line="240" w:lineRule="auto"/>
      </w:pPr>
      <w:rPr>
        <w:b/>
        <w:bCs/>
      </w:rPr>
      <w:tblPr/>
      <w:tcPr>
        <w:tcBorders>
          <w:top w:val="single" w:sz="8" w:space="0" w:color="ED6B06" w:themeColor="accent6"/>
          <w:left w:val="nil"/>
          <w:bottom w:val="single" w:sz="8" w:space="0" w:color="ED6B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9BE" w:themeFill="accent6" w:themeFillTint="3F"/>
      </w:tcPr>
    </w:tblStylePr>
    <w:tblStylePr w:type="band1Horz">
      <w:tblPr/>
      <w:tcPr>
        <w:tcBorders>
          <w:left w:val="nil"/>
          <w:right w:val="nil"/>
          <w:insideH w:val="nil"/>
          <w:insideV w:val="nil"/>
        </w:tcBorders>
        <w:shd w:val="clear" w:color="auto" w:fill="FDD9BE"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MSFonds"/>
    <w:next w:val="BasistekstMSFonds"/>
    <w:uiPriority w:val="98"/>
    <w:semiHidden/>
    <w:rsid w:val="00F33259"/>
    <w:pPr>
      <w:ind w:left="284" w:hanging="284"/>
    </w:pPr>
  </w:style>
  <w:style w:type="paragraph" w:styleId="Lijst2">
    <w:name w:val="List 2"/>
    <w:basedOn w:val="ZsysbasisMSFonds"/>
    <w:next w:val="BasistekstMSFonds"/>
    <w:uiPriority w:val="98"/>
    <w:semiHidden/>
    <w:rsid w:val="00F33259"/>
    <w:pPr>
      <w:ind w:left="568" w:hanging="284"/>
    </w:pPr>
  </w:style>
  <w:style w:type="paragraph" w:styleId="Lijst3">
    <w:name w:val="List 3"/>
    <w:basedOn w:val="ZsysbasisMSFonds"/>
    <w:next w:val="BasistekstMSFonds"/>
    <w:uiPriority w:val="98"/>
    <w:semiHidden/>
    <w:rsid w:val="00F33259"/>
    <w:pPr>
      <w:ind w:left="851" w:hanging="284"/>
    </w:pPr>
  </w:style>
  <w:style w:type="paragraph" w:styleId="Lijst4">
    <w:name w:val="List 4"/>
    <w:basedOn w:val="ZsysbasisMSFonds"/>
    <w:next w:val="BasistekstMSFonds"/>
    <w:uiPriority w:val="98"/>
    <w:semiHidden/>
    <w:rsid w:val="00F33259"/>
    <w:pPr>
      <w:ind w:left="1135" w:hanging="284"/>
    </w:pPr>
  </w:style>
  <w:style w:type="paragraph" w:styleId="Lijst5">
    <w:name w:val="List 5"/>
    <w:basedOn w:val="ZsysbasisMSFonds"/>
    <w:next w:val="BasistekstMSFonds"/>
    <w:uiPriority w:val="98"/>
    <w:semiHidden/>
    <w:rsid w:val="00F33259"/>
    <w:pPr>
      <w:ind w:left="1418" w:hanging="284"/>
    </w:pPr>
  </w:style>
  <w:style w:type="paragraph" w:styleId="Index1">
    <w:name w:val="index 1"/>
    <w:basedOn w:val="ZsysbasisMSFonds"/>
    <w:next w:val="BasistekstMSFonds"/>
    <w:uiPriority w:val="98"/>
    <w:semiHidden/>
    <w:rsid w:val="00F33259"/>
  </w:style>
  <w:style w:type="paragraph" w:styleId="Lijstopsomteken">
    <w:name w:val="List Bullet"/>
    <w:basedOn w:val="ZsysbasisMSFonds"/>
    <w:next w:val="BasistekstMSFonds"/>
    <w:uiPriority w:val="98"/>
    <w:semiHidden/>
    <w:rsid w:val="00E7078D"/>
    <w:pPr>
      <w:numPr>
        <w:numId w:val="12"/>
      </w:numPr>
      <w:ind w:left="357" w:hanging="357"/>
    </w:pPr>
  </w:style>
  <w:style w:type="paragraph" w:styleId="Lijstopsomteken2">
    <w:name w:val="List Bullet 2"/>
    <w:basedOn w:val="ZsysbasisMSFonds"/>
    <w:next w:val="BasistekstMSFonds"/>
    <w:uiPriority w:val="98"/>
    <w:semiHidden/>
    <w:rsid w:val="00E7078D"/>
    <w:pPr>
      <w:numPr>
        <w:numId w:val="13"/>
      </w:numPr>
      <w:ind w:left="641" w:hanging="357"/>
    </w:pPr>
  </w:style>
  <w:style w:type="paragraph" w:styleId="Lijstopsomteken3">
    <w:name w:val="List Bullet 3"/>
    <w:basedOn w:val="ZsysbasisMSFonds"/>
    <w:next w:val="BasistekstMSFonds"/>
    <w:uiPriority w:val="98"/>
    <w:semiHidden/>
    <w:rsid w:val="00E7078D"/>
    <w:pPr>
      <w:numPr>
        <w:numId w:val="14"/>
      </w:numPr>
      <w:ind w:left="924" w:hanging="357"/>
    </w:pPr>
  </w:style>
  <w:style w:type="paragraph" w:styleId="Lijstopsomteken4">
    <w:name w:val="List Bullet 4"/>
    <w:basedOn w:val="ZsysbasisMSFonds"/>
    <w:next w:val="BasistekstMSFonds"/>
    <w:uiPriority w:val="98"/>
    <w:semiHidden/>
    <w:rsid w:val="00E7078D"/>
    <w:pPr>
      <w:numPr>
        <w:numId w:val="15"/>
      </w:numPr>
      <w:ind w:left="1208" w:hanging="357"/>
    </w:pPr>
  </w:style>
  <w:style w:type="paragraph" w:styleId="Lijstnummering">
    <w:name w:val="List Number"/>
    <w:basedOn w:val="ZsysbasisMSFonds"/>
    <w:next w:val="BasistekstMSFonds"/>
    <w:uiPriority w:val="98"/>
    <w:semiHidden/>
    <w:rsid w:val="00705849"/>
    <w:pPr>
      <w:numPr>
        <w:numId w:val="17"/>
      </w:numPr>
      <w:ind w:left="357" w:hanging="357"/>
    </w:pPr>
  </w:style>
  <w:style w:type="paragraph" w:styleId="Lijstnummering2">
    <w:name w:val="List Number 2"/>
    <w:basedOn w:val="ZsysbasisMSFonds"/>
    <w:next w:val="BasistekstMSFonds"/>
    <w:uiPriority w:val="98"/>
    <w:semiHidden/>
    <w:rsid w:val="00705849"/>
    <w:pPr>
      <w:numPr>
        <w:numId w:val="18"/>
      </w:numPr>
      <w:ind w:left="641" w:hanging="357"/>
    </w:pPr>
  </w:style>
  <w:style w:type="paragraph" w:styleId="Lijstnummering3">
    <w:name w:val="List Number 3"/>
    <w:basedOn w:val="ZsysbasisMSFonds"/>
    <w:next w:val="BasistekstMSFonds"/>
    <w:uiPriority w:val="98"/>
    <w:semiHidden/>
    <w:rsid w:val="00705849"/>
    <w:pPr>
      <w:numPr>
        <w:numId w:val="19"/>
      </w:numPr>
      <w:ind w:left="924" w:hanging="357"/>
    </w:pPr>
  </w:style>
  <w:style w:type="paragraph" w:styleId="Lijstnummering4">
    <w:name w:val="List Number 4"/>
    <w:basedOn w:val="ZsysbasisMSFonds"/>
    <w:next w:val="BasistekstMSFonds"/>
    <w:uiPriority w:val="98"/>
    <w:semiHidden/>
    <w:rsid w:val="00705849"/>
    <w:pPr>
      <w:numPr>
        <w:numId w:val="20"/>
      </w:numPr>
      <w:ind w:left="1208" w:hanging="357"/>
    </w:pPr>
  </w:style>
  <w:style w:type="paragraph" w:styleId="Lijstnummering5">
    <w:name w:val="List Number 5"/>
    <w:basedOn w:val="ZsysbasisMSFonds"/>
    <w:next w:val="BasistekstMSFonds"/>
    <w:uiPriority w:val="98"/>
    <w:semiHidden/>
    <w:rsid w:val="00705849"/>
    <w:pPr>
      <w:numPr>
        <w:numId w:val="21"/>
      </w:numPr>
      <w:ind w:left="1491" w:hanging="357"/>
    </w:pPr>
  </w:style>
  <w:style w:type="paragraph" w:styleId="Lijstvoortzetting">
    <w:name w:val="List Continue"/>
    <w:basedOn w:val="ZsysbasisMSFonds"/>
    <w:next w:val="BasistekstMSFonds"/>
    <w:uiPriority w:val="98"/>
    <w:semiHidden/>
    <w:rsid w:val="00705849"/>
    <w:pPr>
      <w:ind w:left="284"/>
    </w:pPr>
  </w:style>
  <w:style w:type="paragraph" w:styleId="Lijstvoortzetting2">
    <w:name w:val="List Continue 2"/>
    <w:basedOn w:val="ZsysbasisMSFonds"/>
    <w:next w:val="BasistekstMSFonds"/>
    <w:uiPriority w:val="98"/>
    <w:semiHidden/>
    <w:rsid w:val="00705849"/>
    <w:pPr>
      <w:ind w:left="567"/>
    </w:pPr>
  </w:style>
  <w:style w:type="paragraph" w:styleId="Lijstvoortzetting3">
    <w:name w:val="List Continue 3"/>
    <w:basedOn w:val="ZsysbasisMSFonds"/>
    <w:next w:val="BasistekstMSFonds"/>
    <w:uiPriority w:val="98"/>
    <w:semiHidden/>
    <w:rsid w:val="00705849"/>
    <w:pPr>
      <w:ind w:left="851"/>
    </w:pPr>
  </w:style>
  <w:style w:type="paragraph" w:styleId="Lijstvoortzetting4">
    <w:name w:val="List Continue 4"/>
    <w:basedOn w:val="ZsysbasisMSFonds"/>
    <w:next w:val="BasistekstMSFonds"/>
    <w:uiPriority w:val="98"/>
    <w:semiHidden/>
    <w:rsid w:val="00705849"/>
    <w:pPr>
      <w:ind w:left="1134"/>
    </w:pPr>
  </w:style>
  <w:style w:type="paragraph" w:styleId="Lijstvoortzetting5">
    <w:name w:val="List Continue 5"/>
    <w:basedOn w:val="ZsysbasisMSFonds"/>
    <w:next w:val="BasistekstMSFond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MSFonds"/>
    <w:next w:val="BasistekstMSFonds"/>
    <w:uiPriority w:val="98"/>
    <w:semiHidden/>
    <w:rsid w:val="0020607F"/>
  </w:style>
  <w:style w:type="paragraph" w:styleId="Notitiekop">
    <w:name w:val="Note Heading"/>
    <w:basedOn w:val="ZsysbasisMSFonds"/>
    <w:next w:val="BasistekstMSFonds"/>
    <w:uiPriority w:val="98"/>
    <w:semiHidden/>
    <w:rsid w:val="0020607F"/>
  </w:style>
  <w:style w:type="paragraph" w:styleId="Plattetekst">
    <w:name w:val="Body Text"/>
    <w:basedOn w:val="ZsysbasisMSFonds"/>
    <w:next w:val="BasistekstMSFonds"/>
    <w:link w:val="PlattetekstChar"/>
    <w:uiPriority w:val="98"/>
    <w:semiHidden/>
    <w:rsid w:val="0020607F"/>
  </w:style>
  <w:style w:type="paragraph" w:styleId="Plattetekst2">
    <w:name w:val="Body Text 2"/>
    <w:basedOn w:val="ZsysbasisMSFonds"/>
    <w:next w:val="BasistekstMSFonds"/>
    <w:link w:val="Plattetekst2Char"/>
    <w:uiPriority w:val="98"/>
    <w:semiHidden/>
    <w:rsid w:val="00E7078D"/>
  </w:style>
  <w:style w:type="paragraph" w:styleId="Plattetekst3">
    <w:name w:val="Body Text 3"/>
    <w:basedOn w:val="ZsysbasisMSFonds"/>
    <w:next w:val="BasistekstMSFonds"/>
    <w:uiPriority w:val="98"/>
    <w:semiHidden/>
    <w:rsid w:val="0020607F"/>
  </w:style>
  <w:style w:type="paragraph" w:styleId="Platteteksteersteinspringing">
    <w:name w:val="Body Text First Indent"/>
    <w:basedOn w:val="ZsysbasisMSFonds"/>
    <w:next w:val="BasistekstMSFonds"/>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231F20" w:themeColor="text1"/>
      <w:sz w:val="18"/>
      <w:szCs w:val="18"/>
    </w:rPr>
  </w:style>
  <w:style w:type="paragraph" w:styleId="Plattetekstinspringen">
    <w:name w:val="Body Text Indent"/>
    <w:basedOn w:val="ZsysbasisMSFonds"/>
    <w:next w:val="BasistekstMSFonds"/>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MSFonds"/>
    <w:next w:val="BasistekstMSFonds"/>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MSFondsChar">
    <w:name w:val="Zsysbasis MS Fonds Char"/>
    <w:basedOn w:val="Standaardalinea-lettertype"/>
    <w:link w:val="ZsysbasisMSFonds"/>
    <w:uiPriority w:val="4"/>
    <w:semiHidden/>
    <w:rsid w:val="00066DF0"/>
    <w:rPr>
      <w:rFonts w:ascii="Tahoma" w:hAnsi="Tahoma" w:cs="Tahoma"/>
      <w:color w:val="231F20" w:themeColor="text1"/>
      <w:sz w:val="18"/>
      <w:szCs w:val="18"/>
    </w:rPr>
  </w:style>
  <w:style w:type="paragraph" w:styleId="Standaardinspringing">
    <w:name w:val="Normal Indent"/>
    <w:basedOn w:val="ZsysbasisMSFonds"/>
    <w:next w:val="BasistekstMSFond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MS Fonds"/>
    <w:basedOn w:val="Standaardalinea-lettertype"/>
    <w:uiPriority w:val="4"/>
    <w:rsid w:val="00CB7600"/>
    <w:rPr>
      <w:vertAlign w:val="superscript"/>
    </w:rPr>
  </w:style>
  <w:style w:type="paragraph" w:styleId="Voetnoottekst">
    <w:name w:val="footnote text"/>
    <w:aliases w:val="Voetnoottekst MS Fonds"/>
    <w:basedOn w:val="ZsysbasisMSFond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MSFonds"/>
    <w:next w:val="BasistekstMSFonds"/>
    <w:uiPriority w:val="98"/>
    <w:semiHidden/>
    <w:rsid w:val="0020607F"/>
  </w:style>
  <w:style w:type="paragraph" w:styleId="Tekstzonderopmaak">
    <w:name w:val="Plain Text"/>
    <w:basedOn w:val="ZsysbasisMSFonds"/>
    <w:next w:val="BasistekstMSFonds"/>
    <w:uiPriority w:val="98"/>
    <w:semiHidden/>
    <w:rsid w:val="0020607F"/>
  </w:style>
  <w:style w:type="paragraph" w:styleId="Ballontekst">
    <w:name w:val="Balloon Text"/>
    <w:basedOn w:val="ZsysbasisMSFonds"/>
    <w:next w:val="BasistekstMSFonds"/>
    <w:uiPriority w:val="98"/>
    <w:semiHidden/>
    <w:rsid w:val="0020607F"/>
  </w:style>
  <w:style w:type="paragraph" w:styleId="Bijschrift">
    <w:name w:val="caption"/>
    <w:aliases w:val="Bijschrift MS Fonds"/>
    <w:basedOn w:val="ZsysbasisMSFonds"/>
    <w:next w:val="BasistekstMSFonds"/>
    <w:uiPriority w:val="4"/>
    <w:qFormat/>
    <w:rsid w:val="0020607F"/>
  </w:style>
  <w:style w:type="character" w:customStyle="1" w:styleId="TekstopmerkingChar">
    <w:name w:val="Tekst opmerking Char"/>
    <w:basedOn w:val="ZsysbasisMSFondsChar"/>
    <w:link w:val="Tekstopmerking"/>
    <w:semiHidden/>
    <w:rsid w:val="008736AE"/>
    <w:rPr>
      <w:rFonts w:asciiTheme="minorHAnsi" w:hAnsiTheme="minorHAnsi" w:cs="Maiandra GD"/>
      <w:color w:val="231F20" w:themeColor="text1"/>
      <w:sz w:val="18"/>
      <w:szCs w:val="18"/>
    </w:rPr>
  </w:style>
  <w:style w:type="paragraph" w:styleId="Documentstructuur">
    <w:name w:val="Document Map"/>
    <w:basedOn w:val="ZsysbasisMSFonds"/>
    <w:next w:val="BasistekstMSFonds"/>
    <w:uiPriority w:val="98"/>
    <w:semiHidden/>
    <w:rsid w:val="0020607F"/>
  </w:style>
  <w:style w:type="table" w:styleId="Lichtearcering-accent5">
    <w:name w:val="Light Shading Accent 5"/>
    <w:basedOn w:val="Standaardtabel"/>
    <w:uiPriority w:val="60"/>
    <w:semiHidden/>
    <w:rsid w:val="00E07762"/>
    <w:pPr>
      <w:spacing w:line="240" w:lineRule="auto"/>
    </w:pPr>
    <w:rPr>
      <w:color w:val="371F4F" w:themeColor="accent5" w:themeShade="BF"/>
    </w:rPr>
    <w:tblPr>
      <w:tblStyleRowBandSize w:val="1"/>
      <w:tblStyleColBandSize w:val="1"/>
      <w:tblBorders>
        <w:top w:val="single" w:sz="8" w:space="0" w:color="4B2A6A" w:themeColor="accent5"/>
        <w:bottom w:val="single" w:sz="8" w:space="0" w:color="4B2A6A" w:themeColor="accent5"/>
      </w:tblBorders>
    </w:tblPr>
    <w:tblStylePr w:type="firstRow">
      <w:pPr>
        <w:spacing w:before="0" w:after="0" w:line="240" w:lineRule="auto"/>
      </w:pPr>
      <w:rPr>
        <w:b/>
        <w:bCs/>
      </w:rPr>
      <w:tblPr/>
      <w:tcPr>
        <w:tcBorders>
          <w:top w:val="single" w:sz="8" w:space="0" w:color="4B2A6A" w:themeColor="accent5"/>
          <w:left w:val="nil"/>
          <w:bottom w:val="single" w:sz="8" w:space="0" w:color="4B2A6A" w:themeColor="accent5"/>
          <w:right w:val="nil"/>
          <w:insideH w:val="nil"/>
          <w:insideV w:val="nil"/>
        </w:tcBorders>
      </w:tcPr>
    </w:tblStylePr>
    <w:tblStylePr w:type="lastRow">
      <w:pPr>
        <w:spacing w:before="0" w:after="0" w:line="240" w:lineRule="auto"/>
      </w:pPr>
      <w:rPr>
        <w:b/>
        <w:bCs/>
      </w:rPr>
      <w:tblPr/>
      <w:tcPr>
        <w:tcBorders>
          <w:top w:val="single" w:sz="8" w:space="0" w:color="4B2A6A" w:themeColor="accent5"/>
          <w:left w:val="nil"/>
          <w:bottom w:val="single" w:sz="8" w:space="0" w:color="4B2A6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BEE5" w:themeFill="accent5" w:themeFillTint="3F"/>
      </w:tcPr>
    </w:tblStylePr>
    <w:tblStylePr w:type="band1Horz">
      <w:tblPr/>
      <w:tcPr>
        <w:tcBorders>
          <w:left w:val="nil"/>
          <w:right w:val="nil"/>
          <w:insideH w:val="nil"/>
          <w:insideV w:val="nil"/>
        </w:tcBorders>
        <w:shd w:val="clear" w:color="auto" w:fill="D2BEE5" w:themeFill="accent5" w:themeFillTint="3F"/>
      </w:tcPr>
    </w:tblStylePr>
  </w:style>
  <w:style w:type="paragraph" w:styleId="Eindnoottekst">
    <w:name w:val="endnote text"/>
    <w:aliases w:val="Eindnoottekst MS Fonds"/>
    <w:basedOn w:val="ZsysbasisMSFonds"/>
    <w:next w:val="BasistekstMSFonds"/>
    <w:uiPriority w:val="4"/>
    <w:rsid w:val="0020607F"/>
  </w:style>
  <w:style w:type="paragraph" w:styleId="Indexkop">
    <w:name w:val="index heading"/>
    <w:basedOn w:val="ZsysbasisMSFonds"/>
    <w:next w:val="BasistekstMSFonds"/>
    <w:uiPriority w:val="98"/>
    <w:semiHidden/>
    <w:rsid w:val="0020607F"/>
  </w:style>
  <w:style w:type="paragraph" w:styleId="Kopbronvermelding">
    <w:name w:val="toa heading"/>
    <w:basedOn w:val="ZsysbasisMSFonds"/>
    <w:next w:val="BasistekstMSFonds"/>
    <w:uiPriority w:val="98"/>
    <w:semiHidden/>
    <w:rsid w:val="0020607F"/>
  </w:style>
  <w:style w:type="paragraph" w:styleId="Lijstopsomteken5">
    <w:name w:val="List Bullet 5"/>
    <w:basedOn w:val="ZsysbasisMSFonds"/>
    <w:next w:val="BasistekstMSFonds"/>
    <w:uiPriority w:val="98"/>
    <w:semiHidden/>
    <w:rsid w:val="00E7078D"/>
    <w:pPr>
      <w:numPr>
        <w:numId w:val="16"/>
      </w:numPr>
      <w:ind w:left="1491" w:hanging="357"/>
    </w:pPr>
  </w:style>
  <w:style w:type="paragraph" w:styleId="Macrotekst">
    <w:name w:val="macro"/>
    <w:basedOn w:val="ZsysbasisMSFonds"/>
    <w:next w:val="BasistekstMSFonds"/>
    <w:uiPriority w:val="98"/>
    <w:semiHidden/>
    <w:rsid w:val="0020607F"/>
  </w:style>
  <w:style w:type="paragraph" w:styleId="Tekstopmerking">
    <w:name w:val="annotation text"/>
    <w:basedOn w:val="ZsysbasisMSFonds"/>
    <w:next w:val="BasistekstMSFonds"/>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MSFonds">
    <w:name w:val="Opsomming teken 1e niveau MS Fonds"/>
    <w:basedOn w:val="ZsysbasisMSFonds"/>
    <w:uiPriority w:val="4"/>
    <w:rsid w:val="00AD44F1"/>
    <w:pPr>
      <w:numPr>
        <w:numId w:val="10"/>
      </w:numPr>
    </w:pPr>
  </w:style>
  <w:style w:type="paragraph" w:customStyle="1" w:styleId="Opsommingteken2eniveauMSFonds">
    <w:name w:val="Opsomming teken 2e niveau MS Fonds"/>
    <w:basedOn w:val="ZsysbasisMSFonds"/>
    <w:uiPriority w:val="4"/>
    <w:rsid w:val="00AD44F1"/>
    <w:pPr>
      <w:numPr>
        <w:ilvl w:val="1"/>
        <w:numId w:val="10"/>
      </w:numPr>
    </w:pPr>
  </w:style>
  <w:style w:type="paragraph" w:customStyle="1" w:styleId="Opsommingteken3eniveauMSFonds">
    <w:name w:val="Opsomming teken 3e niveau MS Fonds"/>
    <w:basedOn w:val="ZsysbasisMSFonds"/>
    <w:uiPriority w:val="4"/>
    <w:rsid w:val="00AD44F1"/>
    <w:pPr>
      <w:numPr>
        <w:ilvl w:val="2"/>
        <w:numId w:val="10"/>
      </w:numPr>
    </w:pPr>
  </w:style>
  <w:style w:type="paragraph" w:customStyle="1" w:styleId="Opsommingbolletje1eniveauMSFonds">
    <w:name w:val="Opsomming bolletje 1e niveau MS Fonds"/>
    <w:basedOn w:val="ZsysbasisMSFonds"/>
    <w:uiPriority w:val="4"/>
    <w:qFormat/>
    <w:rsid w:val="005017F3"/>
    <w:pPr>
      <w:numPr>
        <w:numId w:val="1"/>
      </w:numPr>
    </w:pPr>
  </w:style>
  <w:style w:type="paragraph" w:customStyle="1" w:styleId="Opsommingbolletje2eniveauMSFonds">
    <w:name w:val="Opsomming bolletje 2e niveau MS Fonds"/>
    <w:basedOn w:val="ZsysbasisMSFonds"/>
    <w:uiPriority w:val="4"/>
    <w:qFormat/>
    <w:rsid w:val="005017F3"/>
    <w:pPr>
      <w:numPr>
        <w:ilvl w:val="1"/>
        <w:numId w:val="1"/>
      </w:numPr>
    </w:pPr>
  </w:style>
  <w:style w:type="paragraph" w:customStyle="1" w:styleId="Opsommingbolletje3eniveauMSFonds">
    <w:name w:val="Opsomming bolletje 3e niveau MS Fonds"/>
    <w:basedOn w:val="ZsysbasisMSFonds"/>
    <w:uiPriority w:val="4"/>
    <w:qFormat/>
    <w:rsid w:val="005017F3"/>
    <w:pPr>
      <w:numPr>
        <w:ilvl w:val="2"/>
        <w:numId w:val="1"/>
      </w:numPr>
    </w:pPr>
  </w:style>
  <w:style w:type="numbering" w:customStyle="1" w:styleId="OpsommingbolletjeMSFonds">
    <w:name w:val="Opsomming bolletje MS Fonds"/>
    <w:uiPriority w:val="4"/>
    <w:semiHidden/>
    <w:rsid w:val="005017F3"/>
    <w:pPr>
      <w:numPr>
        <w:numId w:val="1"/>
      </w:numPr>
    </w:pPr>
  </w:style>
  <w:style w:type="paragraph" w:customStyle="1" w:styleId="Opsommingkleineletter1eniveauMSFonds">
    <w:name w:val="Opsomming kleine letter 1e niveau MS Fonds"/>
    <w:basedOn w:val="ZsysbasisMSFonds"/>
    <w:uiPriority w:val="4"/>
    <w:qFormat/>
    <w:rsid w:val="00B01DA1"/>
    <w:pPr>
      <w:numPr>
        <w:numId w:val="8"/>
      </w:numPr>
    </w:pPr>
  </w:style>
  <w:style w:type="paragraph" w:customStyle="1" w:styleId="Opsommingkleineletter2eniveauMSFonds">
    <w:name w:val="Opsomming kleine letter 2e niveau MS Fonds"/>
    <w:basedOn w:val="ZsysbasisMSFonds"/>
    <w:uiPriority w:val="4"/>
    <w:qFormat/>
    <w:rsid w:val="00B01DA1"/>
    <w:pPr>
      <w:numPr>
        <w:ilvl w:val="1"/>
        <w:numId w:val="8"/>
      </w:numPr>
    </w:pPr>
  </w:style>
  <w:style w:type="paragraph" w:customStyle="1" w:styleId="Opsommingkleineletter3eniveauMSFonds">
    <w:name w:val="Opsomming kleine letter 3e niveau MS Fonds"/>
    <w:basedOn w:val="ZsysbasisMSFonds"/>
    <w:uiPriority w:val="4"/>
    <w:qFormat/>
    <w:rsid w:val="00B01DA1"/>
    <w:pPr>
      <w:numPr>
        <w:ilvl w:val="2"/>
        <w:numId w:val="8"/>
      </w:numPr>
    </w:pPr>
  </w:style>
  <w:style w:type="numbering" w:customStyle="1" w:styleId="OpsommingkleineletterMSFonds">
    <w:name w:val="Opsomming kleine letter MS Fonds"/>
    <w:uiPriority w:val="4"/>
    <w:semiHidden/>
    <w:rsid w:val="00B01DA1"/>
    <w:pPr>
      <w:numPr>
        <w:numId w:val="8"/>
      </w:numPr>
    </w:pPr>
  </w:style>
  <w:style w:type="paragraph" w:customStyle="1" w:styleId="Opsommingnummer1eniveauMSFonds">
    <w:name w:val="Opsomming nummer 1e niveau MS Fonds"/>
    <w:basedOn w:val="ZsysbasisMSFonds"/>
    <w:uiPriority w:val="4"/>
    <w:qFormat/>
    <w:rsid w:val="00B01DA1"/>
    <w:pPr>
      <w:numPr>
        <w:numId w:val="2"/>
      </w:numPr>
    </w:pPr>
  </w:style>
  <w:style w:type="paragraph" w:customStyle="1" w:styleId="Opsommingnummer2eniveauMSFonds">
    <w:name w:val="Opsomming nummer 2e niveau MS Fonds"/>
    <w:basedOn w:val="ZsysbasisMSFonds"/>
    <w:uiPriority w:val="4"/>
    <w:qFormat/>
    <w:rsid w:val="00B01DA1"/>
    <w:pPr>
      <w:numPr>
        <w:ilvl w:val="1"/>
        <w:numId w:val="2"/>
      </w:numPr>
    </w:pPr>
  </w:style>
  <w:style w:type="paragraph" w:customStyle="1" w:styleId="Opsommingnummer3eniveauMSFonds">
    <w:name w:val="Opsomming nummer 3e niveau MS Fonds"/>
    <w:basedOn w:val="ZsysbasisMSFonds"/>
    <w:uiPriority w:val="4"/>
    <w:qFormat/>
    <w:rsid w:val="00B01DA1"/>
    <w:pPr>
      <w:numPr>
        <w:ilvl w:val="2"/>
        <w:numId w:val="2"/>
      </w:numPr>
    </w:pPr>
  </w:style>
  <w:style w:type="numbering" w:customStyle="1" w:styleId="OpsommingnummerMSFonds">
    <w:name w:val="Opsomming nummer MS Fonds"/>
    <w:uiPriority w:val="4"/>
    <w:semiHidden/>
    <w:rsid w:val="00B01DA1"/>
    <w:pPr>
      <w:numPr>
        <w:numId w:val="2"/>
      </w:numPr>
    </w:pPr>
  </w:style>
  <w:style w:type="paragraph" w:customStyle="1" w:styleId="Opsommingopenrondje1eniveauMSFonds">
    <w:name w:val="Opsomming open rondje 1e niveau MS Fonds"/>
    <w:basedOn w:val="ZsysbasisMSFonds"/>
    <w:uiPriority w:val="4"/>
    <w:rsid w:val="00957CCB"/>
    <w:pPr>
      <w:numPr>
        <w:numId w:val="3"/>
      </w:numPr>
    </w:pPr>
  </w:style>
  <w:style w:type="paragraph" w:customStyle="1" w:styleId="Opsommingopenrondje2eniveauMSFonds">
    <w:name w:val="Opsomming open rondje 2e niveau MS Fonds"/>
    <w:basedOn w:val="ZsysbasisMSFonds"/>
    <w:uiPriority w:val="4"/>
    <w:rsid w:val="00957CCB"/>
    <w:pPr>
      <w:numPr>
        <w:ilvl w:val="1"/>
        <w:numId w:val="3"/>
      </w:numPr>
    </w:pPr>
  </w:style>
  <w:style w:type="paragraph" w:customStyle="1" w:styleId="Opsommingopenrondje3eniveauMSFonds">
    <w:name w:val="Opsomming open rondje 3e niveau MS Fonds"/>
    <w:basedOn w:val="ZsysbasisMSFonds"/>
    <w:uiPriority w:val="4"/>
    <w:rsid w:val="00957CCB"/>
    <w:pPr>
      <w:numPr>
        <w:ilvl w:val="2"/>
        <w:numId w:val="3"/>
      </w:numPr>
    </w:pPr>
  </w:style>
  <w:style w:type="numbering" w:customStyle="1" w:styleId="OpsommingopenrondjeMSFonds">
    <w:name w:val="Opsomming open rondje MS Fonds"/>
    <w:uiPriority w:val="4"/>
    <w:semiHidden/>
    <w:rsid w:val="00957CCB"/>
    <w:pPr>
      <w:numPr>
        <w:numId w:val="3"/>
      </w:numPr>
    </w:pPr>
  </w:style>
  <w:style w:type="paragraph" w:customStyle="1" w:styleId="Opsommingstreepje1eniveauMSFonds">
    <w:name w:val="Opsomming streepje 1e niveau MS Fonds"/>
    <w:basedOn w:val="ZsysbasisMSFonds"/>
    <w:uiPriority w:val="4"/>
    <w:qFormat/>
    <w:rsid w:val="00B01DA1"/>
    <w:pPr>
      <w:numPr>
        <w:numId w:val="4"/>
      </w:numPr>
    </w:pPr>
  </w:style>
  <w:style w:type="paragraph" w:customStyle="1" w:styleId="Opsommingstreepje2eniveauMSFonds">
    <w:name w:val="Opsomming streepje 2e niveau MS Fonds"/>
    <w:basedOn w:val="ZsysbasisMSFonds"/>
    <w:uiPriority w:val="4"/>
    <w:qFormat/>
    <w:rsid w:val="00B01DA1"/>
    <w:pPr>
      <w:numPr>
        <w:ilvl w:val="1"/>
        <w:numId w:val="4"/>
      </w:numPr>
    </w:pPr>
  </w:style>
  <w:style w:type="paragraph" w:customStyle="1" w:styleId="Opsommingstreepje3eniveauMSFonds">
    <w:name w:val="Opsomming streepje 3e niveau MS Fonds"/>
    <w:basedOn w:val="ZsysbasisMSFonds"/>
    <w:uiPriority w:val="4"/>
    <w:qFormat/>
    <w:rsid w:val="00B01DA1"/>
    <w:pPr>
      <w:numPr>
        <w:ilvl w:val="2"/>
        <w:numId w:val="4"/>
      </w:numPr>
    </w:pPr>
  </w:style>
  <w:style w:type="numbering" w:customStyle="1" w:styleId="OpsommingstreepjeMSFonds">
    <w:name w:val="Opsomming streepje MS Fond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383838" w:themeColor="accent4" w:themeShade="BF"/>
    </w:rPr>
    <w:tblPr>
      <w:tblStyleRowBandSize w:val="1"/>
      <w:tblStyleColBandSize w:val="1"/>
      <w:tblBorders>
        <w:top w:val="single" w:sz="8" w:space="0" w:color="4B4B4B" w:themeColor="accent4"/>
        <w:bottom w:val="single" w:sz="8" w:space="0" w:color="4B4B4B" w:themeColor="accent4"/>
      </w:tblBorders>
    </w:tblPr>
    <w:tblStylePr w:type="firstRow">
      <w:pPr>
        <w:spacing w:before="0" w:after="0" w:line="240" w:lineRule="auto"/>
      </w:pPr>
      <w:rPr>
        <w:b/>
        <w:bCs/>
      </w:rPr>
      <w:tblPr/>
      <w:tcPr>
        <w:tcBorders>
          <w:top w:val="single" w:sz="8" w:space="0" w:color="4B4B4B" w:themeColor="accent4"/>
          <w:left w:val="nil"/>
          <w:bottom w:val="single" w:sz="8" w:space="0" w:color="4B4B4B" w:themeColor="accent4"/>
          <w:right w:val="nil"/>
          <w:insideH w:val="nil"/>
          <w:insideV w:val="nil"/>
        </w:tcBorders>
      </w:tcPr>
    </w:tblStylePr>
    <w:tblStylePr w:type="lastRow">
      <w:pPr>
        <w:spacing w:before="0" w:after="0" w:line="240" w:lineRule="auto"/>
      </w:pPr>
      <w:rPr>
        <w:b/>
        <w:bCs/>
      </w:rPr>
      <w:tblPr/>
      <w:tcPr>
        <w:tcBorders>
          <w:top w:val="single" w:sz="8" w:space="0" w:color="4B4B4B" w:themeColor="accent4"/>
          <w:left w:val="nil"/>
          <w:bottom w:val="single" w:sz="8" w:space="0" w:color="4B4B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4" w:themeFillTint="3F"/>
      </w:tcPr>
    </w:tblStylePr>
    <w:tblStylePr w:type="band1Horz">
      <w:tblPr/>
      <w:tcPr>
        <w:tcBorders>
          <w:left w:val="nil"/>
          <w:right w:val="nil"/>
          <w:insideH w:val="nil"/>
          <w:insideV w:val="nil"/>
        </w:tcBorders>
        <w:shd w:val="clear" w:color="auto" w:fill="D2D2D2" w:themeFill="accent4" w:themeFillTint="3F"/>
      </w:tcPr>
    </w:tblStylePr>
  </w:style>
  <w:style w:type="table" w:styleId="Lichtearcering-accent3">
    <w:name w:val="Light Shading Accent 3"/>
    <w:basedOn w:val="Standaardtabel"/>
    <w:uiPriority w:val="60"/>
    <w:semiHidden/>
    <w:rsid w:val="00E07762"/>
    <w:pPr>
      <w:spacing w:line="240" w:lineRule="auto"/>
    </w:pPr>
    <w:rPr>
      <w:color w:val="595959" w:themeColor="accent3" w:themeShade="BF"/>
    </w:rPr>
    <w:tblPr>
      <w:tblStyleRowBandSize w:val="1"/>
      <w:tblStyleColBandSize w:val="1"/>
      <w:tblBorders>
        <w:top w:val="single" w:sz="8" w:space="0" w:color="787878" w:themeColor="accent3"/>
        <w:bottom w:val="single" w:sz="8" w:space="0" w:color="787878" w:themeColor="accent3"/>
      </w:tblBorders>
    </w:tblPr>
    <w:tblStylePr w:type="firstRow">
      <w:pPr>
        <w:spacing w:before="0" w:after="0" w:line="240" w:lineRule="auto"/>
      </w:pPr>
      <w:rPr>
        <w:b/>
        <w:bCs/>
      </w:rPr>
      <w:tblPr/>
      <w:tcPr>
        <w:tcBorders>
          <w:top w:val="single" w:sz="8" w:space="0" w:color="787878" w:themeColor="accent3"/>
          <w:left w:val="nil"/>
          <w:bottom w:val="single" w:sz="8" w:space="0" w:color="787878" w:themeColor="accent3"/>
          <w:right w:val="nil"/>
          <w:insideH w:val="nil"/>
          <w:insideV w:val="nil"/>
        </w:tcBorders>
      </w:tcPr>
    </w:tblStylePr>
    <w:tblStylePr w:type="lastRow">
      <w:pPr>
        <w:spacing w:before="0" w:after="0" w:line="240" w:lineRule="auto"/>
      </w:pPr>
      <w:rPr>
        <w:b/>
        <w:bCs/>
      </w:rPr>
      <w:tblPr/>
      <w:tcPr>
        <w:tcBorders>
          <w:top w:val="single" w:sz="8" w:space="0" w:color="787878" w:themeColor="accent3"/>
          <w:left w:val="nil"/>
          <w:bottom w:val="single" w:sz="8" w:space="0" w:color="7878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DDD" w:themeFill="accent3" w:themeFillTint="3F"/>
      </w:tcPr>
    </w:tblStylePr>
    <w:tblStylePr w:type="band1Horz">
      <w:tblPr/>
      <w:tcPr>
        <w:tcBorders>
          <w:left w:val="nil"/>
          <w:right w:val="nil"/>
          <w:insideH w:val="nil"/>
          <w:insideV w:val="nil"/>
        </w:tcBorders>
        <w:shd w:val="clear" w:color="auto" w:fill="DDDDDD" w:themeFill="accent3" w:themeFillTint="3F"/>
      </w:tcPr>
    </w:tblStylePr>
  </w:style>
  <w:style w:type="table" w:styleId="Lichtearcering-accent2">
    <w:name w:val="Light Shading Accent 2"/>
    <w:basedOn w:val="Standaardtabel"/>
    <w:uiPriority w:val="60"/>
    <w:semiHidden/>
    <w:rsid w:val="00E07762"/>
    <w:pPr>
      <w:spacing w:line="240" w:lineRule="auto"/>
    </w:pPr>
    <w:rPr>
      <w:color w:val="AFAFAF" w:themeColor="accent2" w:themeShade="BF"/>
    </w:rPr>
    <w:tblPr>
      <w:tblStyleRowBandSize w:val="1"/>
      <w:tblStyleColBandSize w:val="1"/>
      <w:tblBorders>
        <w:top w:val="single" w:sz="8" w:space="0" w:color="EAEAEA" w:themeColor="accent2"/>
        <w:bottom w:val="single" w:sz="8" w:space="0" w:color="EAEAEA" w:themeColor="accent2"/>
      </w:tblBorders>
    </w:tblPr>
    <w:tblStylePr w:type="firstRow">
      <w:pPr>
        <w:spacing w:before="0" w:after="0" w:line="240" w:lineRule="auto"/>
      </w:pPr>
      <w:rPr>
        <w:b/>
        <w:bCs/>
      </w:rPr>
      <w:tblPr/>
      <w:tcPr>
        <w:tcBorders>
          <w:top w:val="single" w:sz="8" w:space="0" w:color="EAEAEA" w:themeColor="accent2"/>
          <w:left w:val="nil"/>
          <w:bottom w:val="single" w:sz="8" w:space="0" w:color="EAEAEA" w:themeColor="accent2"/>
          <w:right w:val="nil"/>
          <w:insideH w:val="nil"/>
          <w:insideV w:val="nil"/>
        </w:tcBorders>
      </w:tcPr>
    </w:tblStylePr>
    <w:tblStylePr w:type="lastRow">
      <w:pPr>
        <w:spacing w:before="0" w:after="0" w:line="240" w:lineRule="auto"/>
      </w:pPr>
      <w:rPr>
        <w:b/>
        <w:bCs/>
      </w:rPr>
      <w:tblPr/>
      <w:tcPr>
        <w:tcBorders>
          <w:top w:val="single" w:sz="8" w:space="0" w:color="EAEAEA" w:themeColor="accent2"/>
          <w:left w:val="nil"/>
          <w:bottom w:val="single" w:sz="8" w:space="0" w:color="EAEA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2" w:themeFillTint="3F"/>
      </w:tcPr>
    </w:tblStylePr>
    <w:tblStylePr w:type="band1Horz">
      <w:tblPr/>
      <w:tcPr>
        <w:tcBorders>
          <w:left w:val="nil"/>
          <w:right w:val="nil"/>
          <w:insideH w:val="nil"/>
          <w:insideV w:val="nil"/>
        </w:tcBorders>
        <w:shd w:val="clear" w:color="auto" w:fill="F9F9F9"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ED6B06" w:themeColor="accent6"/>
        <w:left w:val="single" w:sz="8" w:space="0" w:color="ED6B06" w:themeColor="accent6"/>
        <w:bottom w:val="single" w:sz="8" w:space="0" w:color="ED6B06" w:themeColor="accent6"/>
        <w:right w:val="single" w:sz="8" w:space="0" w:color="ED6B06" w:themeColor="accent6"/>
        <w:insideH w:val="single" w:sz="8" w:space="0" w:color="ED6B06" w:themeColor="accent6"/>
        <w:insideV w:val="single" w:sz="8" w:space="0" w:color="ED6B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B06" w:themeColor="accent6"/>
          <w:left w:val="single" w:sz="8" w:space="0" w:color="ED6B06" w:themeColor="accent6"/>
          <w:bottom w:val="single" w:sz="18" w:space="0" w:color="ED6B06" w:themeColor="accent6"/>
          <w:right w:val="single" w:sz="8" w:space="0" w:color="ED6B06" w:themeColor="accent6"/>
          <w:insideH w:val="nil"/>
          <w:insideV w:val="single" w:sz="8" w:space="0" w:color="ED6B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B06" w:themeColor="accent6"/>
          <w:left w:val="single" w:sz="8" w:space="0" w:color="ED6B06" w:themeColor="accent6"/>
          <w:bottom w:val="single" w:sz="8" w:space="0" w:color="ED6B06" w:themeColor="accent6"/>
          <w:right w:val="single" w:sz="8" w:space="0" w:color="ED6B06" w:themeColor="accent6"/>
          <w:insideH w:val="nil"/>
          <w:insideV w:val="single" w:sz="8" w:space="0" w:color="ED6B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B06" w:themeColor="accent6"/>
          <w:left w:val="single" w:sz="8" w:space="0" w:color="ED6B06" w:themeColor="accent6"/>
          <w:bottom w:val="single" w:sz="8" w:space="0" w:color="ED6B06" w:themeColor="accent6"/>
          <w:right w:val="single" w:sz="8" w:space="0" w:color="ED6B06" w:themeColor="accent6"/>
        </w:tcBorders>
      </w:tcPr>
    </w:tblStylePr>
    <w:tblStylePr w:type="band1Vert">
      <w:tblPr/>
      <w:tcPr>
        <w:tcBorders>
          <w:top w:val="single" w:sz="8" w:space="0" w:color="ED6B06" w:themeColor="accent6"/>
          <w:left w:val="single" w:sz="8" w:space="0" w:color="ED6B06" w:themeColor="accent6"/>
          <w:bottom w:val="single" w:sz="8" w:space="0" w:color="ED6B06" w:themeColor="accent6"/>
          <w:right w:val="single" w:sz="8" w:space="0" w:color="ED6B06" w:themeColor="accent6"/>
        </w:tcBorders>
        <w:shd w:val="clear" w:color="auto" w:fill="FDD9BE" w:themeFill="accent6" w:themeFillTint="3F"/>
      </w:tcPr>
    </w:tblStylePr>
    <w:tblStylePr w:type="band1Horz">
      <w:tblPr/>
      <w:tcPr>
        <w:tcBorders>
          <w:top w:val="single" w:sz="8" w:space="0" w:color="ED6B06" w:themeColor="accent6"/>
          <w:left w:val="single" w:sz="8" w:space="0" w:color="ED6B06" w:themeColor="accent6"/>
          <w:bottom w:val="single" w:sz="8" w:space="0" w:color="ED6B06" w:themeColor="accent6"/>
          <w:right w:val="single" w:sz="8" w:space="0" w:color="ED6B06" w:themeColor="accent6"/>
          <w:insideV w:val="single" w:sz="8" w:space="0" w:color="ED6B06" w:themeColor="accent6"/>
        </w:tcBorders>
        <w:shd w:val="clear" w:color="auto" w:fill="FDD9BE" w:themeFill="accent6" w:themeFillTint="3F"/>
      </w:tcPr>
    </w:tblStylePr>
    <w:tblStylePr w:type="band2Horz">
      <w:tblPr/>
      <w:tcPr>
        <w:tcBorders>
          <w:top w:val="single" w:sz="8" w:space="0" w:color="ED6B06" w:themeColor="accent6"/>
          <w:left w:val="single" w:sz="8" w:space="0" w:color="ED6B06" w:themeColor="accent6"/>
          <w:bottom w:val="single" w:sz="8" w:space="0" w:color="ED6B06" w:themeColor="accent6"/>
          <w:right w:val="single" w:sz="8" w:space="0" w:color="ED6B06" w:themeColor="accent6"/>
          <w:insideV w:val="single" w:sz="8" w:space="0" w:color="ED6B06"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4B2A6A" w:themeColor="accent5"/>
        <w:left w:val="single" w:sz="8" w:space="0" w:color="4B2A6A" w:themeColor="accent5"/>
        <w:bottom w:val="single" w:sz="8" w:space="0" w:color="4B2A6A" w:themeColor="accent5"/>
        <w:right w:val="single" w:sz="8" w:space="0" w:color="4B2A6A" w:themeColor="accent5"/>
        <w:insideH w:val="single" w:sz="8" w:space="0" w:color="4B2A6A" w:themeColor="accent5"/>
        <w:insideV w:val="single" w:sz="8" w:space="0" w:color="4B2A6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2A6A" w:themeColor="accent5"/>
          <w:left w:val="single" w:sz="8" w:space="0" w:color="4B2A6A" w:themeColor="accent5"/>
          <w:bottom w:val="single" w:sz="18" w:space="0" w:color="4B2A6A" w:themeColor="accent5"/>
          <w:right w:val="single" w:sz="8" w:space="0" w:color="4B2A6A" w:themeColor="accent5"/>
          <w:insideH w:val="nil"/>
          <w:insideV w:val="single" w:sz="8" w:space="0" w:color="4B2A6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2A6A" w:themeColor="accent5"/>
          <w:left w:val="single" w:sz="8" w:space="0" w:color="4B2A6A" w:themeColor="accent5"/>
          <w:bottom w:val="single" w:sz="8" w:space="0" w:color="4B2A6A" w:themeColor="accent5"/>
          <w:right w:val="single" w:sz="8" w:space="0" w:color="4B2A6A" w:themeColor="accent5"/>
          <w:insideH w:val="nil"/>
          <w:insideV w:val="single" w:sz="8" w:space="0" w:color="4B2A6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2A6A" w:themeColor="accent5"/>
          <w:left w:val="single" w:sz="8" w:space="0" w:color="4B2A6A" w:themeColor="accent5"/>
          <w:bottom w:val="single" w:sz="8" w:space="0" w:color="4B2A6A" w:themeColor="accent5"/>
          <w:right w:val="single" w:sz="8" w:space="0" w:color="4B2A6A" w:themeColor="accent5"/>
        </w:tcBorders>
      </w:tcPr>
    </w:tblStylePr>
    <w:tblStylePr w:type="band1Vert">
      <w:tblPr/>
      <w:tcPr>
        <w:tcBorders>
          <w:top w:val="single" w:sz="8" w:space="0" w:color="4B2A6A" w:themeColor="accent5"/>
          <w:left w:val="single" w:sz="8" w:space="0" w:color="4B2A6A" w:themeColor="accent5"/>
          <w:bottom w:val="single" w:sz="8" w:space="0" w:color="4B2A6A" w:themeColor="accent5"/>
          <w:right w:val="single" w:sz="8" w:space="0" w:color="4B2A6A" w:themeColor="accent5"/>
        </w:tcBorders>
        <w:shd w:val="clear" w:color="auto" w:fill="D2BEE5" w:themeFill="accent5" w:themeFillTint="3F"/>
      </w:tcPr>
    </w:tblStylePr>
    <w:tblStylePr w:type="band1Horz">
      <w:tblPr/>
      <w:tcPr>
        <w:tcBorders>
          <w:top w:val="single" w:sz="8" w:space="0" w:color="4B2A6A" w:themeColor="accent5"/>
          <w:left w:val="single" w:sz="8" w:space="0" w:color="4B2A6A" w:themeColor="accent5"/>
          <w:bottom w:val="single" w:sz="8" w:space="0" w:color="4B2A6A" w:themeColor="accent5"/>
          <w:right w:val="single" w:sz="8" w:space="0" w:color="4B2A6A" w:themeColor="accent5"/>
          <w:insideV w:val="single" w:sz="8" w:space="0" w:color="4B2A6A" w:themeColor="accent5"/>
        </w:tcBorders>
        <w:shd w:val="clear" w:color="auto" w:fill="D2BEE5" w:themeFill="accent5" w:themeFillTint="3F"/>
      </w:tcPr>
    </w:tblStylePr>
    <w:tblStylePr w:type="band2Horz">
      <w:tblPr/>
      <w:tcPr>
        <w:tcBorders>
          <w:top w:val="single" w:sz="8" w:space="0" w:color="4B2A6A" w:themeColor="accent5"/>
          <w:left w:val="single" w:sz="8" w:space="0" w:color="4B2A6A" w:themeColor="accent5"/>
          <w:bottom w:val="single" w:sz="8" w:space="0" w:color="4B2A6A" w:themeColor="accent5"/>
          <w:right w:val="single" w:sz="8" w:space="0" w:color="4B2A6A" w:themeColor="accent5"/>
          <w:insideV w:val="single" w:sz="8" w:space="0" w:color="4B2A6A"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4B4B4B" w:themeColor="accent4"/>
        <w:left w:val="single" w:sz="8" w:space="0" w:color="4B4B4B" w:themeColor="accent4"/>
        <w:bottom w:val="single" w:sz="8" w:space="0" w:color="4B4B4B" w:themeColor="accent4"/>
        <w:right w:val="single" w:sz="8" w:space="0" w:color="4B4B4B" w:themeColor="accent4"/>
        <w:insideH w:val="single" w:sz="8" w:space="0" w:color="4B4B4B" w:themeColor="accent4"/>
        <w:insideV w:val="single" w:sz="8" w:space="0" w:color="4B4B4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4B4B" w:themeColor="accent4"/>
          <w:left w:val="single" w:sz="8" w:space="0" w:color="4B4B4B" w:themeColor="accent4"/>
          <w:bottom w:val="single" w:sz="18" w:space="0" w:color="4B4B4B" w:themeColor="accent4"/>
          <w:right w:val="single" w:sz="8" w:space="0" w:color="4B4B4B" w:themeColor="accent4"/>
          <w:insideH w:val="nil"/>
          <w:insideV w:val="single" w:sz="8" w:space="0" w:color="4B4B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4B4B" w:themeColor="accent4"/>
          <w:left w:val="single" w:sz="8" w:space="0" w:color="4B4B4B" w:themeColor="accent4"/>
          <w:bottom w:val="single" w:sz="8" w:space="0" w:color="4B4B4B" w:themeColor="accent4"/>
          <w:right w:val="single" w:sz="8" w:space="0" w:color="4B4B4B" w:themeColor="accent4"/>
          <w:insideH w:val="nil"/>
          <w:insideV w:val="single" w:sz="8" w:space="0" w:color="4B4B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4B4B" w:themeColor="accent4"/>
          <w:left w:val="single" w:sz="8" w:space="0" w:color="4B4B4B" w:themeColor="accent4"/>
          <w:bottom w:val="single" w:sz="8" w:space="0" w:color="4B4B4B" w:themeColor="accent4"/>
          <w:right w:val="single" w:sz="8" w:space="0" w:color="4B4B4B" w:themeColor="accent4"/>
        </w:tcBorders>
      </w:tcPr>
    </w:tblStylePr>
    <w:tblStylePr w:type="band1Vert">
      <w:tblPr/>
      <w:tcPr>
        <w:tcBorders>
          <w:top w:val="single" w:sz="8" w:space="0" w:color="4B4B4B" w:themeColor="accent4"/>
          <w:left w:val="single" w:sz="8" w:space="0" w:color="4B4B4B" w:themeColor="accent4"/>
          <w:bottom w:val="single" w:sz="8" w:space="0" w:color="4B4B4B" w:themeColor="accent4"/>
          <w:right w:val="single" w:sz="8" w:space="0" w:color="4B4B4B" w:themeColor="accent4"/>
        </w:tcBorders>
        <w:shd w:val="clear" w:color="auto" w:fill="D2D2D2" w:themeFill="accent4" w:themeFillTint="3F"/>
      </w:tcPr>
    </w:tblStylePr>
    <w:tblStylePr w:type="band1Horz">
      <w:tblPr/>
      <w:tcPr>
        <w:tcBorders>
          <w:top w:val="single" w:sz="8" w:space="0" w:color="4B4B4B" w:themeColor="accent4"/>
          <w:left w:val="single" w:sz="8" w:space="0" w:color="4B4B4B" w:themeColor="accent4"/>
          <w:bottom w:val="single" w:sz="8" w:space="0" w:color="4B4B4B" w:themeColor="accent4"/>
          <w:right w:val="single" w:sz="8" w:space="0" w:color="4B4B4B" w:themeColor="accent4"/>
          <w:insideV w:val="single" w:sz="8" w:space="0" w:color="4B4B4B" w:themeColor="accent4"/>
        </w:tcBorders>
        <w:shd w:val="clear" w:color="auto" w:fill="D2D2D2" w:themeFill="accent4" w:themeFillTint="3F"/>
      </w:tcPr>
    </w:tblStylePr>
    <w:tblStylePr w:type="band2Horz">
      <w:tblPr/>
      <w:tcPr>
        <w:tcBorders>
          <w:top w:val="single" w:sz="8" w:space="0" w:color="4B4B4B" w:themeColor="accent4"/>
          <w:left w:val="single" w:sz="8" w:space="0" w:color="4B4B4B" w:themeColor="accent4"/>
          <w:bottom w:val="single" w:sz="8" w:space="0" w:color="4B4B4B" w:themeColor="accent4"/>
          <w:right w:val="single" w:sz="8" w:space="0" w:color="4B4B4B" w:themeColor="accent4"/>
          <w:insideV w:val="single" w:sz="8" w:space="0" w:color="4B4B4B"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787878" w:themeColor="accent3"/>
        <w:left w:val="single" w:sz="8" w:space="0" w:color="787878" w:themeColor="accent3"/>
        <w:bottom w:val="single" w:sz="8" w:space="0" w:color="787878" w:themeColor="accent3"/>
        <w:right w:val="single" w:sz="8" w:space="0" w:color="787878" w:themeColor="accent3"/>
        <w:insideH w:val="single" w:sz="8" w:space="0" w:color="787878" w:themeColor="accent3"/>
        <w:insideV w:val="single" w:sz="8" w:space="0" w:color="78787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7878" w:themeColor="accent3"/>
          <w:left w:val="single" w:sz="8" w:space="0" w:color="787878" w:themeColor="accent3"/>
          <w:bottom w:val="single" w:sz="18" w:space="0" w:color="787878" w:themeColor="accent3"/>
          <w:right w:val="single" w:sz="8" w:space="0" w:color="787878" w:themeColor="accent3"/>
          <w:insideH w:val="nil"/>
          <w:insideV w:val="single" w:sz="8" w:space="0" w:color="78787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7878" w:themeColor="accent3"/>
          <w:left w:val="single" w:sz="8" w:space="0" w:color="787878" w:themeColor="accent3"/>
          <w:bottom w:val="single" w:sz="8" w:space="0" w:color="787878" w:themeColor="accent3"/>
          <w:right w:val="single" w:sz="8" w:space="0" w:color="787878" w:themeColor="accent3"/>
          <w:insideH w:val="nil"/>
          <w:insideV w:val="single" w:sz="8" w:space="0" w:color="78787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7878" w:themeColor="accent3"/>
          <w:left w:val="single" w:sz="8" w:space="0" w:color="787878" w:themeColor="accent3"/>
          <w:bottom w:val="single" w:sz="8" w:space="0" w:color="787878" w:themeColor="accent3"/>
          <w:right w:val="single" w:sz="8" w:space="0" w:color="787878" w:themeColor="accent3"/>
        </w:tcBorders>
      </w:tcPr>
    </w:tblStylePr>
    <w:tblStylePr w:type="band1Vert">
      <w:tblPr/>
      <w:tcPr>
        <w:tcBorders>
          <w:top w:val="single" w:sz="8" w:space="0" w:color="787878" w:themeColor="accent3"/>
          <w:left w:val="single" w:sz="8" w:space="0" w:color="787878" w:themeColor="accent3"/>
          <w:bottom w:val="single" w:sz="8" w:space="0" w:color="787878" w:themeColor="accent3"/>
          <w:right w:val="single" w:sz="8" w:space="0" w:color="787878" w:themeColor="accent3"/>
        </w:tcBorders>
        <w:shd w:val="clear" w:color="auto" w:fill="DDDDDD" w:themeFill="accent3" w:themeFillTint="3F"/>
      </w:tcPr>
    </w:tblStylePr>
    <w:tblStylePr w:type="band1Horz">
      <w:tblPr/>
      <w:tcPr>
        <w:tcBorders>
          <w:top w:val="single" w:sz="8" w:space="0" w:color="787878" w:themeColor="accent3"/>
          <w:left w:val="single" w:sz="8" w:space="0" w:color="787878" w:themeColor="accent3"/>
          <w:bottom w:val="single" w:sz="8" w:space="0" w:color="787878" w:themeColor="accent3"/>
          <w:right w:val="single" w:sz="8" w:space="0" w:color="787878" w:themeColor="accent3"/>
          <w:insideV w:val="single" w:sz="8" w:space="0" w:color="787878" w:themeColor="accent3"/>
        </w:tcBorders>
        <w:shd w:val="clear" w:color="auto" w:fill="DDDDDD" w:themeFill="accent3" w:themeFillTint="3F"/>
      </w:tcPr>
    </w:tblStylePr>
    <w:tblStylePr w:type="band2Horz">
      <w:tblPr/>
      <w:tcPr>
        <w:tcBorders>
          <w:top w:val="single" w:sz="8" w:space="0" w:color="787878" w:themeColor="accent3"/>
          <w:left w:val="single" w:sz="8" w:space="0" w:color="787878" w:themeColor="accent3"/>
          <w:bottom w:val="single" w:sz="8" w:space="0" w:color="787878" w:themeColor="accent3"/>
          <w:right w:val="single" w:sz="8" w:space="0" w:color="787878" w:themeColor="accent3"/>
          <w:insideV w:val="single" w:sz="8" w:space="0" w:color="787878"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EAEAEA" w:themeColor="accent2"/>
        <w:left w:val="single" w:sz="8" w:space="0" w:color="EAEAEA" w:themeColor="accent2"/>
        <w:bottom w:val="single" w:sz="8" w:space="0" w:color="EAEAEA" w:themeColor="accent2"/>
        <w:right w:val="single" w:sz="8" w:space="0" w:color="EAEAEA" w:themeColor="accent2"/>
        <w:insideH w:val="single" w:sz="8" w:space="0" w:color="EAEAEA" w:themeColor="accent2"/>
        <w:insideV w:val="single" w:sz="8" w:space="0" w:color="EAEA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AEA" w:themeColor="accent2"/>
          <w:left w:val="single" w:sz="8" w:space="0" w:color="EAEAEA" w:themeColor="accent2"/>
          <w:bottom w:val="single" w:sz="18" w:space="0" w:color="EAEAEA" w:themeColor="accent2"/>
          <w:right w:val="single" w:sz="8" w:space="0" w:color="EAEAEA" w:themeColor="accent2"/>
          <w:insideH w:val="nil"/>
          <w:insideV w:val="single" w:sz="8" w:space="0" w:color="EAEA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AEA" w:themeColor="accent2"/>
          <w:left w:val="single" w:sz="8" w:space="0" w:color="EAEAEA" w:themeColor="accent2"/>
          <w:bottom w:val="single" w:sz="8" w:space="0" w:color="EAEAEA" w:themeColor="accent2"/>
          <w:right w:val="single" w:sz="8" w:space="0" w:color="EAEAEA" w:themeColor="accent2"/>
          <w:insideH w:val="nil"/>
          <w:insideV w:val="single" w:sz="8" w:space="0" w:color="EAEA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AEA" w:themeColor="accent2"/>
          <w:left w:val="single" w:sz="8" w:space="0" w:color="EAEAEA" w:themeColor="accent2"/>
          <w:bottom w:val="single" w:sz="8" w:space="0" w:color="EAEAEA" w:themeColor="accent2"/>
          <w:right w:val="single" w:sz="8" w:space="0" w:color="EAEAEA" w:themeColor="accent2"/>
        </w:tcBorders>
      </w:tcPr>
    </w:tblStylePr>
    <w:tblStylePr w:type="band1Vert">
      <w:tblPr/>
      <w:tcPr>
        <w:tcBorders>
          <w:top w:val="single" w:sz="8" w:space="0" w:color="EAEAEA" w:themeColor="accent2"/>
          <w:left w:val="single" w:sz="8" w:space="0" w:color="EAEAEA" w:themeColor="accent2"/>
          <w:bottom w:val="single" w:sz="8" w:space="0" w:color="EAEAEA" w:themeColor="accent2"/>
          <w:right w:val="single" w:sz="8" w:space="0" w:color="EAEAEA" w:themeColor="accent2"/>
        </w:tcBorders>
        <w:shd w:val="clear" w:color="auto" w:fill="F9F9F9" w:themeFill="accent2" w:themeFillTint="3F"/>
      </w:tcPr>
    </w:tblStylePr>
    <w:tblStylePr w:type="band1Horz">
      <w:tblPr/>
      <w:tcPr>
        <w:tcBorders>
          <w:top w:val="single" w:sz="8" w:space="0" w:color="EAEAEA" w:themeColor="accent2"/>
          <w:left w:val="single" w:sz="8" w:space="0" w:color="EAEAEA" w:themeColor="accent2"/>
          <w:bottom w:val="single" w:sz="8" w:space="0" w:color="EAEAEA" w:themeColor="accent2"/>
          <w:right w:val="single" w:sz="8" w:space="0" w:color="EAEAEA" w:themeColor="accent2"/>
          <w:insideV w:val="single" w:sz="8" w:space="0" w:color="EAEAEA" w:themeColor="accent2"/>
        </w:tcBorders>
        <w:shd w:val="clear" w:color="auto" w:fill="F9F9F9" w:themeFill="accent2" w:themeFillTint="3F"/>
      </w:tcPr>
    </w:tblStylePr>
    <w:tblStylePr w:type="band2Horz">
      <w:tblPr/>
      <w:tcPr>
        <w:tcBorders>
          <w:top w:val="single" w:sz="8" w:space="0" w:color="EAEAEA" w:themeColor="accent2"/>
          <w:left w:val="single" w:sz="8" w:space="0" w:color="EAEAEA" w:themeColor="accent2"/>
          <w:bottom w:val="single" w:sz="8" w:space="0" w:color="EAEAEA" w:themeColor="accent2"/>
          <w:right w:val="single" w:sz="8" w:space="0" w:color="EAEAEA" w:themeColor="accent2"/>
          <w:insideV w:val="single" w:sz="8" w:space="0" w:color="EAEAEA" w:themeColor="accent2"/>
        </w:tcBorders>
      </w:tcPr>
    </w:tblStylePr>
  </w:style>
  <w:style w:type="table" w:styleId="Kleurrijkelijst-accent6">
    <w:name w:val="Colorful List Accent 6"/>
    <w:basedOn w:val="Standaardtabel"/>
    <w:uiPriority w:val="72"/>
    <w:semiHidden/>
    <w:rsid w:val="00E07762"/>
    <w:pPr>
      <w:spacing w:line="240" w:lineRule="auto"/>
    </w:pPr>
    <w:rPr>
      <w:color w:val="231F20" w:themeColor="text1"/>
    </w:rPr>
    <w:tblPr>
      <w:tblStyleRowBandSize w:val="1"/>
      <w:tblStyleColBandSize w:val="1"/>
    </w:tblPr>
    <w:tcPr>
      <w:shd w:val="clear" w:color="auto" w:fill="FEF0E5" w:themeFill="accent6" w:themeFillTint="19"/>
    </w:tcPr>
    <w:tblStylePr w:type="firstRow">
      <w:rPr>
        <w:b/>
        <w:bCs/>
        <w:color w:val="FFFFFF" w:themeColor="background1"/>
      </w:rPr>
      <w:tblPr/>
      <w:tcPr>
        <w:tcBorders>
          <w:bottom w:val="single" w:sz="12" w:space="0" w:color="FFFFFF" w:themeColor="background1"/>
        </w:tcBorders>
        <w:shd w:val="clear" w:color="auto" w:fill="3B2154" w:themeFill="accent5" w:themeFillShade="CC"/>
      </w:tcPr>
    </w:tblStylePr>
    <w:tblStylePr w:type="lastRow">
      <w:rPr>
        <w:b/>
        <w:bCs/>
        <w:color w:val="3B2154"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9BE" w:themeFill="accent6" w:themeFillTint="3F"/>
      </w:tcPr>
    </w:tblStylePr>
    <w:tblStylePr w:type="band1Horz">
      <w:tblPr/>
      <w:tcPr>
        <w:shd w:val="clear" w:color="auto" w:fill="FDE0CA" w:themeFill="accent6" w:themeFillTint="33"/>
      </w:tcPr>
    </w:tblStylePr>
  </w:style>
  <w:style w:type="table" w:styleId="Kleurrijkelijst-accent5">
    <w:name w:val="Colorful List Accent 5"/>
    <w:basedOn w:val="Standaardtabel"/>
    <w:uiPriority w:val="72"/>
    <w:semiHidden/>
    <w:rsid w:val="00E07762"/>
    <w:pPr>
      <w:spacing w:line="240" w:lineRule="auto"/>
    </w:pPr>
    <w:rPr>
      <w:color w:val="231F20" w:themeColor="text1"/>
    </w:rPr>
    <w:tblPr>
      <w:tblStyleRowBandSize w:val="1"/>
      <w:tblStyleColBandSize w:val="1"/>
    </w:tblPr>
    <w:tcPr>
      <w:shd w:val="clear" w:color="auto" w:fill="EDE5F5" w:themeFill="accent5" w:themeFillTint="19"/>
    </w:tcPr>
    <w:tblStylePr w:type="firstRow">
      <w:rPr>
        <w:b/>
        <w:bCs/>
        <w:color w:val="FFFFFF" w:themeColor="background1"/>
      </w:rPr>
      <w:tblPr/>
      <w:tcPr>
        <w:tcBorders>
          <w:bottom w:val="single" w:sz="12" w:space="0" w:color="FFFFFF" w:themeColor="background1"/>
        </w:tcBorders>
        <w:shd w:val="clear" w:color="auto" w:fill="BD5504" w:themeFill="accent6" w:themeFillShade="CC"/>
      </w:tcPr>
    </w:tblStylePr>
    <w:tblStylePr w:type="lastRow">
      <w:rPr>
        <w:b/>
        <w:bCs/>
        <w:color w:val="BD55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BEE5" w:themeFill="accent5" w:themeFillTint="3F"/>
      </w:tcPr>
    </w:tblStylePr>
    <w:tblStylePr w:type="band1Horz">
      <w:tblPr/>
      <w:tcPr>
        <w:shd w:val="clear" w:color="auto" w:fill="DBCAEA" w:themeFill="accent5" w:themeFillTint="33"/>
      </w:tcPr>
    </w:tblStylePr>
  </w:style>
  <w:style w:type="table" w:styleId="Kleurrijkelijst-accent4">
    <w:name w:val="Colorful List Accent 4"/>
    <w:basedOn w:val="Standaardtabel"/>
    <w:uiPriority w:val="72"/>
    <w:semiHidden/>
    <w:rsid w:val="00E07762"/>
    <w:pPr>
      <w:spacing w:line="240" w:lineRule="auto"/>
    </w:pPr>
    <w:rPr>
      <w:color w:val="231F20" w:themeColor="text1"/>
    </w:rPr>
    <w:tblPr>
      <w:tblStyleRowBandSize w:val="1"/>
      <w:tblStyleColBandSize w:val="1"/>
    </w:tblPr>
    <w:tcPr>
      <w:shd w:val="clear" w:color="auto" w:fill="EDEDED" w:themeFill="accent4" w:themeFillTint="19"/>
    </w:tcPr>
    <w:tblStylePr w:type="firstRow">
      <w:rPr>
        <w:b/>
        <w:bCs/>
        <w:color w:val="FFFFFF" w:themeColor="background1"/>
      </w:rPr>
      <w:tblPr/>
      <w:tcPr>
        <w:tcBorders>
          <w:bottom w:val="single" w:sz="12" w:space="0" w:color="FFFFFF" w:themeColor="background1"/>
        </w:tcBorders>
        <w:shd w:val="clear" w:color="auto" w:fill="606060" w:themeFill="accent3" w:themeFillShade="CC"/>
      </w:tcPr>
    </w:tblStylePr>
    <w:tblStylePr w:type="lastRow">
      <w:rPr>
        <w:b/>
        <w:bCs/>
        <w:color w:val="606060"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D2" w:themeFill="accent4" w:themeFillTint="3F"/>
      </w:tcPr>
    </w:tblStylePr>
    <w:tblStylePr w:type="band1Horz">
      <w:tblPr/>
      <w:tcPr>
        <w:shd w:val="clear" w:color="auto" w:fill="DBDBDB" w:themeFill="accent4" w:themeFillTint="33"/>
      </w:tcPr>
    </w:tblStylePr>
  </w:style>
  <w:style w:type="table" w:styleId="Kleurrijkelijst-accent3">
    <w:name w:val="Colorful List Accent 3"/>
    <w:basedOn w:val="Standaardtabel"/>
    <w:uiPriority w:val="72"/>
    <w:semiHidden/>
    <w:rsid w:val="00E07762"/>
    <w:pPr>
      <w:spacing w:line="240" w:lineRule="auto"/>
    </w:pPr>
    <w:rPr>
      <w:color w:val="231F20" w:themeColor="text1"/>
    </w:rPr>
    <w:tblPr>
      <w:tblStyleRowBandSize w:val="1"/>
      <w:tblStyleColBandSize w:val="1"/>
    </w:tblPr>
    <w:tcPr>
      <w:shd w:val="clear" w:color="auto" w:fill="F1F1F1" w:themeFill="accent3" w:themeFillTint="19"/>
    </w:tcPr>
    <w:tblStylePr w:type="firstRow">
      <w:rPr>
        <w:b/>
        <w:bCs/>
        <w:color w:val="FFFFFF" w:themeColor="background1"/>
      </w:rPr>
      <w:tblPr/>
      <w:tcPr>
        <w:tcBorders>
          <w:bottom w:val="single" w:sz="12" w:space="0" w:color="FFFFFF" w:themeColor="background1"/>
        </w:tcBorders>
        <w:shd w:val="clear" w:color="auto" w:fill="3C3C3C" w:themeFill="accent4" w:themeFillShade="CC"/>
      </w:tcPr>
    </w:tblStylePr>
    <w:tblStylePr w:type="lastRow">
      <w:rPr>
        <w:b/>
        <w:bCs/>
        <w:color w:val="3C3C3C"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DDD" w:themeFill="accent3" w:themeFillTint="3F"/>
      </w:tcPr>
    </w:tblStylePr>
    <w:tblStylePr w:type="band1Horz">
      <w:tblPr/>
      <w:tcPr>
        <w:shd w:val="clear" w:color="auto" w:fill="E4E4E4" w:themeFill="accent3" w:themeFillTint="33"/>
      </w:tcPr>
    </w:tblStylePr>
  </w:style>
  <w:style w:type="table" w:styleId="Kleurrijkelijst-accent2">
    <w:name w:val="Colorful List Accent 2"/>
    <w:basedOn w:val="Standaardtabel"/>
    <w:uiPriority w:val="72"/>
    <w:semiHidden/>
    <w:rsid w:val="00E07762"/>
    <w:pPr>
      <w:spacing w:line="240" w:lineRule="auto"/>
    </w:pPr>
    <w:rPr>
      <w:color w:val="231F20" w:themeColor="text1"/>
    </w:rPr>
    <w:tblPr>
      <w:tblStyleRowBandSize w:val="1"/>
      <w:tblStyleColBandSize w:val="1"/>
    </w:tblPr>
    <w:tcPr>
      <w:shd w:val="clear" w:color="auto" w:fill="FCFCFC" w:themeFill="accent2" w:themeFillTint="19"/>
    </w:tcPr>
    <w:tblStylePr w:type="firstRow">
      <w:rPr>
        <w:b/>
        <w:bCs/>
        <w:color w:val="FFFFFF" w:themeColor="background1"/>
      </w:rPr>
      <w:tblPr/>
      <w:tcPr>
        <w:tcBorders>
          <w:bottom w:val="single" w:sz="12" w:space="0" w:color="FFFFFF" w:themeColor="background1"/>
        </w:tcBorders>
        <w:shd w:val="clear" w:color="auto" w:fill="BBBBBB" w:themeFill="accent2" w:themeFillShade="CC"/>
      </w:tcPr>
    </w:tblStylePr>
    <w:tblStylePr w:type="lastRow">
      <w:rPr>
        <w:b/>
        <w:bCs/>
        <w:color w:val="BBBBBB"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2" w:themeFillTint="3F"/>
      </w:tcPr>
    </w:tblStylePr>
    <w:tblStylePr w:type="band1Horz">
      <w:tblPr/>
      <w:tcPr>
        <w:shd w:val="clear" w:color="auto" w:fill="FAFAFA" w:themeFill="accent2" w:themeFillTint="33"/>
      </w:tcPr>
    </w:tblStylePr>
  </w:style>
  <w:style w:type="table" w:styleId="Kleurrijkelijst-accent1">
    <w:name w:val="Colorful List Accent 1"/>
    <w:basedOn w:val="Standaardtabel"/>
    <w:uiPriority w:val="72"/>
    <w:semiHidden/>
    <w:rsid w:val="00E07762"/>
    <w:pPr>
      <w:spacing w:line="240" w:lineRule="auto"/>
    </w:pPr>
    <w:rPr>
      <w:color w:val="231F20" w:themeColor="text1"/>
    </w:rPr>
    <w:tblPr>
      <w:tblStyleRowBandSize w:val="1"/>
      <w:tblStyleColBandSize w:val="1"/>
    </w:tblPr>
    <w:tcPr>
      <w:shd w:val="clear" w:color="auto" w:fill="FEF0E5" w:themeFill="accent1" w:themeFillTint="19"/>
    </w:tcPr>
    <w:tblStylePr w:type="firstRow">
      <w:rPr>
        <w:b/>
        <w:bCs/>
        <w:color w:val="FFFFFF" w:themeColor="background1"/>
      </w:rPr>
      <w:tblPr/>
      <w:tcPr>
        <w:tcBorders>
          <w:bottom w:val="single" w:sz="12" w:space="0" w:color="FFFFFF" w:themeColor="background1"/>
        </w:tcBorders>
        <w:shd w:val="clear" w:color="auto" w:fill="BBBBBB" w:themeFill="accent2" w:themeFillShade="CC"/>
      </w:tcPr>
    </w:tblStylePr>
    <w:tblStylePr w:type="lastRow">
      <w:rPr>
        <w:b/>
        <w:bCs/>
        <w:color w:val="BBBBBB"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9BE" w:themeFill="accent1" w:themeFillTint="3F"/>
      </w:tcPr>
    </w:tblStylePr>
    <w:tblStylePr w:type="band1Horz">
      <w:tblPr/>
      <w:tcPr>
        <w:shd w:val="clear" w:color="auto" w:fill="FDE0CA"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231F20" w:themeColor="text1"/>
    </w:rPr>
    <w:tblPr>
      <w:tblStyleRowBandSize w:val="1"/>
      <w:tblStyleColBandSize w:val="1"/>
      <w:tblBorders>
        <w:top w:val="single" w:sz="24" w:space="0" w:color="4B2A6A" w:themeColor="accent5"/>
        <w:left w:val="single" w:sz="4" w:space="0" w:color="ED6B06" w:themeColor="accent6"/>
        <w:bottom w:val="single" w:sz="4" w:space="0" w:color="ED6B06" w:themeColor="accent6"/>
        <w:right w:val="single" w:sz="4" w:space="0" w:color="ED6B06" w:themeColor="accent6"/>
        <w:insideH w:val="single" w:sz="4" w:space="0" w:color="FFFFFF" w:themeColor="background1"/>
        <w:insideV w:val="single" w:sz="4" w:space="0" w:color="FFFFFF" w:themeColor="background1"/>
      </w:tblBorders>
    </w:tblPr>
    <w:tcPr>
      <w:shd w:val="clear" w:color="auto" w:fill="FEF0E5" w:themeFill="accent6" w:themeFillTint="19"/>
    </w:tcPr>
    <w:tblStylePr w:type="firstRow">
      <w:rPr>
        <w:b/>
        <w:bCs/>
      </w:rPr>
      <w:tblPr/>
      <w:tcPr>
        <w:tcBorders>
          <w:top w:val="nil"/>
          <w:left w:val="nil"/>
          <w:bottom w:val="single" w:sz="24" w:space="0" w:color="4B2A6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3F03" w:themeFill="accent6" w:themeFillShade="99"/>
      </w:tcPr>
    </w:tblStylePr>
    <w:tblStylePr w:type="firstCol">
      <w:rPr>
        <w:color w:val="FFFFFF" w:themeColor="background1"/>
      </w:rPr>
      <w:tblPr/>
      <w:tcPr>
        <w:tcBorders>
          <w:top w:val="nil"/>
          <w:left w:val="nil"/>
          <w:bottom w:val="nil"/>
          <w:right w:val="nil"/>
          <w:insideH w:val="single" w:sz="4" w:space="0" w:color="8E3F03" w:themeColor="accent6" w:themeShade="99"/>
          <w:insideV w:val="nil"/>
        </w:tcBorders>
        <w:shd w:val="clear" w:color="auto" w:fill="8E3F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3F03" w:themeFill="accent6" w:themeFillShade="99"/>
      </w:tcPr>
    </w:tblStylePr>
    <w:tblStylePr w:type="band1Vert">
      <w:tblPr/>
      <w:tcPr>
        <w:shd w:val="clear" w:color="auto" w:fill="FCC296" w:themeFill="accent6" w:themeFillTint="66"/>
      </w:tcPr>
    </w:tblStylePr>
    <w:tblStylePr w:type="band1Horz">
      <w:tblPr/>
      <w:tcPr>
        <w:shd w:val="clear" w:color="auto" w:fill="FBB47D" w:themeFill="accent6" w:themeFillTint="7F"/>
      </w:tcPr>
    </w:tblStylePr>
    <w:tblStylePr w:type="neCell">
      <w:rPr>
        <w:color w:val="231F20" w:themeColor="text1"/>
      </w:rPr>
    </w:tblStylePr>
    <w:tblStylePr w:type="nwCell">
      <w:rPr>
        <w:color w:val="231F20" w:themeColor="text1"/>
      </w:rPr>
    </w:tblStylePr>
  </w:style>
  <w:style w:type="table" w:styleId="Kleurrijkearcering-accent5">
    <w:name w:val="Colorful Shading Accent 5"/>
    <w:basedOn w:val="Standaardtabel"/>
    <w:uiPriority w:val="71"/>
    <w:semiHidden/>
    <w:rsid w:val="00E07762"/>
    <w:pPr>
      <w:spacing w:line="240" w:lineRule="auto"/>
    </w:pPr>
    <w:rPr>
      <w:color w:val="231F20" w:themeColor="text1"/>
    </w:rPr>
    <w:tblPr>
      <w:tblStyleRowBandSize w:val="1"/>
      <w:tblStyleColBandSize w:val="1"/>
      <w:tblBorders>
        <w:top w:val="single" w:sz="24" w:space="0" w:color="ED6B06" w:themeColor="accent6"/>
        <w:left w:val="single" w:sz="4" w:space="0" w:color="4B2A6A" w:themeColor="accent5"/>
        <w:bottom w:val="single" w:sz="4" w:space="0" w:color="4B2A6A" w:themeColor="accent5"/>
        <w:right w:val="single" w:sz="4" w:space="0" w:color="4B2A6A" w:themeColor="accent5"/>
        <w:insideH w:val="single" w:sz="4" w:space="0" w:color="FFFFFF" w:themeColor="background1"/>
        <w:insideV w:val="single" w:sz="4" w:space="0" w:color="FFFFFF" w:themeColor="background1"/>
      </w:tblBorders>
    </w:tblPr>
    <w:tcPr>
      <w:shd w:val="clear" w:color="auto" w:fill="EDE5F5" w:themeFill="accent5" w:themeFillTint="19"/>
    </w:tcPr>
    <w:tblStylePr w:type="firstRow">
      <w:rPr>
        <w:b/>
        <w:bCs/>
      </w:rPr>
      <w:tblPr/>
      <w:tcPr>
        <w:tcBorders>
          <w:top w:val="nil"/>
          <w:left w:val="nil"/>
          <w:bottom w:val="single" w:sz="24" w:space="0" w:color="ED6B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193F" w:themeFill="accent5" w:themeFillShade="99"/>
      </w:tcPr>
    </w:tblStylePr>
    <w:tblStylePr w:type="firstCol">
      <w:rPr>
        <w:color w:val="FFFFFF" w:themeColor="background1"/>
      </w:rPr>
      <w:tblPr/>
      <w:tcPr>
        <w:tcBorders>
          <w:top w:val="nil"/>
          <w:left w:val="nil"/>
          <w:bottom w:val="nil"/>
          <w:right w:val="nil"/>
          <w:insideH w:val="single" w:sz="4" w:space="0" w:color="2C193F" w:themeColor="accent5" w:themeShade="99"/>
          <w:insideV w:val="nil"/>
        </w:tcBorders>
        <w:shd w:val="clear" w:color="auto" w:fill="2C193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C193F" w:themeFill="accent5" w:themeFillShade="99"/>
      </w:tcPr>
    </w:tblStylePr>
    <w:tblStylePr w:type="band1Vert">
      <w:tblPr/>
      <w:tcPr>
        <w:shd w:val="clear" w:color="auto" w:fill="B797D5" w:themeFill="accent5" w:themeFillTint="66"/>
      </w:tcPr>
    </w:tblStylePr>
    <w:tblStylePr w:type="band1Horz">
      <w:tblPr/>
      <w:tcPr>
        <w:shd w:val="clear" w:color="auto" w:fill="A57DCB" w:themeFill="accent5" w:themeFillTint="7F"/>
      </w:tcPr>
    </w:tblStylePr>
    <w:tblStylePr w:type="neCell">
      <w:rPr>
        <w:color w:val="231F20" w:themeColor="text1"/>
      </w:rPr>
    </w:tblStylePr>
    <w:tblStylePr w:type="nwCell">
      <w:rPr>
        <w:color w:val="231F20" w:themeColor="text1"/>
      </w:rPr>
    </w:tblStylePr>
  </w:style>
  <w:style w:type="table" w:styleId="Kleurrijkearcering-accent4">
    <w:name w:val="Colorful Shading Accent 4"/>
    <w:basedOn w:val="Standaardtabel"/>
    <w:uiPriority w:val="71"/>
    <w:semiHidden/>
    <w:rsid w:val="00E07762"/>
    <w:pPr>
      <w:spacing w:line="240" w:lineRule="auto"/>
    </w:pPr>
    <w:rPr>
      <w:color w:val="231F20" w:themeColor="text1"/>
    </w:rPr>
    <w:tblPr>
      <w:tblStyleRowBandSize w:val="1"/>
      <w:tblStyleColBandSize w:val="1"/>
      <w:tblBorders>
        <w:top w:val="single" w:sz="24" w:space="0" w:color="787878" w:themeColor="accent3"/>
        <w:left w:val="single" w:sz="4" w:space="0" w:color="4B4B4B" w:themeColor="accent4"/>
        <w:bottom w:val="single" w:sz="4" w:space="0" w:color="4B4B4B" w:themeColor="accent4"/>
        <w:right w:val="single" w:sz="4" w:space="0" w:color="4B4B4B" w:themeColor="accent4"/>
        <w:insideH w:val="single" w:sz="4" w:space="0" w:color="FFFFFF" w:themeColor="background1"/>
        <w:insideV w:val="single" w:sz="4" w:space="0" w:color="FFFFFF" w:themeColor="background1"/>
      </w:tblBorders>
    </w:tblPr>
    <w:tcPr>
      <w:shd w:val="clear" w:color="auto" w:fill="EDEDED" w:themeFill="accent4" w:themeFillTint="19"/>
    </w:tcPr>
    <w:tblStylePr w:type="firstRow">
      <w:rPr>
        <w:b/>
        <w:bCs/>
      </w:rPr>
      <w:tblPr/>
      <w:tcPr>
        <w:tcBorders>
          <w:top w:val="nil"/>
          <w:left w:val="nil"/>
          <w:bottom w:val="single" w:sz="24" w:space="0" w:color="78787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2D2D" w:themeFill="accent4" w:themeFillShade="99"/>
      </w:tcPr>
    </w:tblStylePr>
    <w:tblStylePr w:type="firstCol">
      <w:rPr>
        <w:color w:val="FFFFFF" w:themeColor="background1"/>
      </w:rPr>
      <w:tblPr/>
      <w:tcPr>
        <w:tcBorders>
          <w:top w:val="nil"/>
          <w:left w:val="nil"/>
          <w:bottom w:val="nil"/>
          <w:right w:val="nil"/>
          <w:insideH w:val="single" w:sz="4" w:space="0" w:color="2D2D2D" w:themeColor="accent4" w:themeShade="99"/>
          <w:insideV w:val="nil"/>
        </w:tcBorders>
        <w:shd w:val="clear" w:color="auto" w:fill="2D2D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D2D2D" w:themeFill="accent4" w:themeFillShade="99"/>
      </w:tcPr>
    </w:tblStylePr>
    <w:tblStylePr w:type="band1Vert">
      <w:tblPr/>
      <w:tcPr>
        <w:shd w:val="clear" w:color="auto" w:fill="B7B7B7" w:themeFill="accent4" w:themeFillTint="66"/>
      </w:tcPr>
    </w:tblStylePr>
    <w:tblStylePr w:type="band1Horz">
      <w:tblPr/>
      <w:tcPr>
        <w:shd w:val="clear" w:color="auto" w:fill="A5A5A5" w:themeFill="accent4" w:themeFillTint="7F"/>
      </w:tcPr>
    </w:tblStylePr>
    <w:tblStylePr w:type="neCell">
      <w:rPr>
        <w:color w:val="231F20" w:themeColor="text1"/>
      </w:rPr>
    </w:tblStylePr>
    <w:tblStylePr w:type="nwCell">
      <w:rPr>
        <w:color w:val="231F20" w:themeColor="text1"/>
      </w:rPr>
    </w:tblStylePr>
  </w:style>
  <w:style w:type="table" w:styleId="Kleurrijkearcering-accent3">
    <w:name w:val="Colorful Shading Accent 3"/>
    <w:basedOn w:val="Standaardtabel"/>
    <w:uiPriority w:val="71"/>
    <w:semiHidden/>
    <w:rsid w:val="00E07762"/>
    <w:pPr>
      <w:spacing w:line="240" w:lineRule="auto"/>
    </w:pPr>
    <w:rPr>
      <w:color w:val="231F20" w:themeColor="text1"/>
    </w:rPr>
    <w:tblPr>
      <w:tblStyleRowBandSize w:val="1"/>
      <w:tblStyleColBandSize w:val="1"/>
      <w:tblBorders>
        <w:top w:val="single" w:sz="24" w:space="0" w:color="4B4B4B" w:themeColor="accent4"/>
        <w:left w:val="single" w:sz="4" w:space="0" w:color="787878" w:themeColor="accent3"/>
        <w:bottom w:val="single" w:sz="4" w:space="0" w:color="787878" w:themeColor="accent3"/>
        <w:right w:val="single" w:sz="4" w:space="0" w:color="787878" w:themeColor="accent3"/>
        <w:insideH w:val="single" w:sz="4" w:space="0" w:color="FFFFFF" w:themeColor="background1"/>
        <w:insideV w:val="single" w:sz="4" w:space="0" w:color="FFFFFF" w:themeColor="background1"/>
      </w:tblBorders>
    </w:tblPr>
    <w:tcPr>
      <w:shd w:val="clear" w:color="auto" w:fill="F1F1F1" w:themeFill="accent3" w:themeFillTint="19"/>
    </w:tcPr>
    <w:tblStylePr w:type="firstRow">
      <w:rPr>
        <w:b/>
        <w:bCs/>
      </w:rPr>
      <w:tblPr/>
      <w:tcPr>
        <w:tcBorders>
          <w:top w:val="nil"/>
          <w:left w:val="nil"/>
          <w:bottom w:val="single" w:sz="24" w:space="0" w:color="4B4B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848" w:themeFill="accent3" w:themeFillShade="99"/>
      </w:tcPr>
    </w:tblStylePr>
    <w:tblStylePr w:type="firstCol">
      <w:rPr>
        <w:color w:val="FFFFFF" w:themeColor="background1"/>
      </w:rPr>
      <w:tblPr/>
      <w:tcPr>
        <w:tcBorders>
          <w:top w:val="nil"/>
          <w:left w:val="nil"/>
          <w:bottom w:val="nil"/>
          <w:right w:val="nil"/>
          <w:insideH w:val="single" w:sz="4" w:space="0" w:color="484848" w:themeColor="accent3" w:themeShade="99"/>
          <w:insideV w:val="nil"/>
        </w:tcBorders>
        <w:shd w:val="clear" w:color="auto" w:fill="4848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84848" w:themeFill="accent3" w:themeFillShade="99"/>
      </w:tcPr>
    </w:tblStylePr>
    <w:tblStylePr w:type="band1Vert">
      <w:tblPr/>
      <w:tcPr>
        <w:shd w:val="clear" w:color="auto" w:fill="C9C9C9" w:themeFill="accent3" w:themeFillTint="66"/>
      </w:tcPr>
    </w:tblStylePr>
    <w:tblStylePr w:type="band1Horz">
      <w:tblPr/>
      <w:tcPr>
        <w:shd w:val="clear" w:color="auto" w:fill="BBBBBB"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231F20" w:themeColor="text1"/>
    </w:rPr>
    <w:tblPr>
      <w:tblStyleRowBandSize w:val="1"/>
      <w:tblStyleColBandSize w:val="1"/>
      <w:tblBorders>
        <w:top w:val="single" w:sz="24" w:space="0" w:color="EAEAEA" w:themeColor="accent2"/>
        <w:left w:val="single" w:sz="4" w:space="0" w:color="EAEAEA" w:themeColor="accent2"/>
        <w:bottom w:val="single" w:sz="4" w:space="0" w:color="EAEAEA" w:themeColor="accent2"/>
        <w:right w:val="single" w:sz="4" w:space="0" w:color="EAEAEA" w:themeColor="accent2"/>
        <w:insideH w:val="single" w:sz="4" w:space="0" w:color="FFFFFF" w:themeColor="background1"/>
        <w:insideV w:val="single" w:sz="4" w:space="0" w:color="FFFFFF" w:themeColor="background1"/>
      </w:tblBorders>
    </w:tblPr>
    <w:tcPr>
      <w:shd w:val="clear" w:color="auto" w:fill="FCFCFC" w:themeFill="accent2" w:themeFillTint="19"/>
    </w:tcPr>
    <w:tblStylePr w:type="firstRow">
      <w:rPr>
        <w:b/>
        <w:bCs/>
      </w:rPr>
      <w:tblPr/>
      <w:tcPr>
        <w:tcBorders>
          <w:top w:val="nil"/>
          <w:left w:val="nil"/>
          <w:bottom w:val="single" w:sz="24" w:space="0" w:color="EAEA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8C8C" w:themeFill="accent2" w:themeFillShade="99"/>
      </w:tcPr>
    </w:tblStylePr>
    <w:tblStylePr w:type="firstCol">
      <w:rPr>
        <w:color w:val="FFFFFF" w:themeColor="background1"/>
      </w:rPr>
      <w:tblPr/>
      <w:tcPr>
        <w:tcBorders>
          <w:top w:val="nil"/>
          <w:left w:val="nil"/>
          <w:bottom w:val="nil"/>
          <w:right w:val="nil"/>
          <w:insideH w:val="single" w:sz="4" w:space="0" w:color="8C8C8C" w:themeColor="accent2" w:themeShade="99"/>
          <w:insideV w:val="nil"/>
        </w:tcBorders>
        <w:shd w:val="clear" w:color="auto" w:fill="8C8C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8C8C" w:themeFill="accent2" w:themeFillShade="99"/>
      </w:tcPr>
    </w:tblStylePr>
    <w:tblStylePr w:type="band1Vert">
      <w:tblPr/>
      <w:tcPr>
        <w:shd w:val="clear" w:color="auto" w:fill="F6F6F6" w:themeFill="accent2" w:themeFillTint="66"/>
      </w:tcPr>
    </w:tblStylePr>
    <w:tblStylePr w:type="band1Horz">
      <w:tblPr/>
      <w:tcPr>
        <w:shd w:val="clear" w:color="auto" w:fill="F4F4F4" w:themeFill="accent2" w:themeFillTint="7F"/>
      </w:tcPr>
    </w:tblStylePr>
    <w:tblStylePr w:type="neCell">
      <w:rPr>
        <w:color w:val="231F20" w:themeColor="text1"/>
      </w:rPr>
    </w:tblStylePr>
    <w:tblStylePr w:type="nwCell">
      <w:rPr>
        <w:color w:val="231F20" w:themeColor="text1"/>
      </w:rPr>
    </w:tblStylePr>
  </w:style>
  <w:style w:type="table" w:styleId="Kleurrijkearcering-accent1">
    <w:name w:val="Colorful Shading Accent 1"/>
    <w:basedOn w:val="Standaardtabel"/>
    <w:uiPriority w:val="71"/>
    <w:semiHidden/>
    <w:rsid w:val="00E07762"/>
    <w:pPr>
      <w:spacing w:line="240" w:lineRule="auto"/>
    </w:pPr>
    <w:rPr>
      <w:color w:val="231F20" w:themeColor="text1"/>
    </w:rPr>
    <w:tblPr>
      <w:tblStyleRowBandSize w:val="1"/>
      <w:tblStyleColBandSize w:val="1"/>
      <w:tblBorders>
        <w:top w:val="single" w:sz="24" w:space="0" w:color="EAEAEA" w:themeColor="accent2"/>
        <w:left w:val="single" w:sz="4" w:space="0" w:color="ED6B06" w:themeColor="accent1"/>
        <w:bottom w:val="single" w:sz="4" w:space="0" w:color="ED6B06" w:themeColor="accent1"/>
        <w:right w:val="single" w:sz="4" w:space="0" w:color="ED6B06" w:themeColor="accent1"/>
        <w:insideH w:val="single" w:sz="4" w:space="0" w:color="FFFFFF" w:themeColor="background1"/>
        <w:insideV w:val="single" w:sz="4" w:space="0" w:color="FFFFFF" w:themeColor="background1"/>
      </w:tblBorders>
    </w:tblPr>
    <w:tcPr>
      <w:shd w:val="clear" w:color="auto" w:fill="FEF0E5" w:themeFill="accent1" w:themeFillTint="19"/>
    </w:tcPr>
    <w:tblStylePr w:type="firstRow">
      <w:rPr>
        <w:b/>
        <w:bCs/>
      </w:rPr>
      <w:tblPr/>
      <w:tcPr>
        <w:tcBorders>
          <w:top w:val="nil"/>
          <w:left w:val="nil"/>
          <w:bottom w:val="single" w:sz="24" w:space="0" w:color="EAEA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3F03" w:themeFill="accent1" w:themeFillShade="99"/>
      </w:tcPr>
    </w:tblStylePr>
    <w:tblStylePr w:type="firstCol">
      <w:rPr>
        <w:color w:val="FFFFFF" w:themeColor="background1"/>
      </w:rPr>
      <w:tblPr/>
      <w:tcPr>
        <w:tcBorders>
          <w:top w:val="nil"/>
          <w:left w:val="nil"/>
          <w:bottom w:val="nil"/>
          <w:right w:val="nil"/>
          <w:insideH w:val="single" w:sz="4" w:space="0" w:color="8E3F03" w:themeColor="accent1" w:themeShade="99"/>
          <w:insideV w:val="nil"/>
        </w:tcBorders>
        <w:shd w:val="clear" w:color="auto" w:fill="8E3F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3F03" w:themeFill="accent1" w:themeFillShade="99"/>
      </w:tcPr>
    </w:tblStylePr>
    <w:tblStylePr w:type="band1Vert">
      <w:tblPr/>
      <w:tcPr>
        <w:shd w:val="clear" w:color="auto" w:fill="FCC296" w:themeFill="accent1" w:themeFillTint="66"/>
      </w:tcPr>
    </w:tblStylePr>
    <w:tblStylePr w:type="band1Horz">
      <w:tblPr/>
      <w:tcPr>
        <w:shd w:val="clear" w:color="auto" w:fill="FBB47D" w:themeFill="accent1" w:themeFillTint="7F"/>
      </w:tcPr>
    </w:tblStylePr>
    <w:tblStylePr w:type="neCell">
      <w:rPr>
        <w:color w:val="231F20" w:themeColor="text1"/>
      </w:rPr>
    </w:tblStylePr>
    <w:tblStylePr w:type="nwCell">
      <w:rPr>
        <w:color w:val="231F20" w:themeColor="text1"/>
      </w:rPr>
    </w:tblStylePr>
  </w:style>
  <w:style w:type="table" w:styleId="Kleurrijkraster-accent6">
    <w:name w:val="Colorful Grid Accent 6"/>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0CA" w:themeFill="accent6" w:themeFillTint="33"/>
    </w:tcPr>
    <w:tblStylePr w:type="firstRow">
      <w:rPr>
        <w:b/>
        <w:bCs/>
      </w:rPr>
      <w:tblPr/>
      <w:tcPr>
        <w:shd w:val="clear" w:color="auto" w:fill="FCC296" w:themeFill="accent6" w:themeFillTint="66"/>
      </w:tcPr>
    </w:tblStylePr>
    <w:tblStylePr w:type="lastRow">
      <w:rPr>
        <w:b/>
        <w:bCs/>
        <w:color w:val="231F20" w:themeColor="text1"/>
      </w:rPr>
      <w:tblPr/>
      <w:tcPr>
        <w:shd w:val="clear" w:color="auto" w:fill="FCC296" w:themeFill="accent6" w:themeFillTint="66"/>
      </w:tcPr>
    </w:tblStylePr>
    <w:tblStylePr w:type="firstCol">
      <w:rPr>
        <w:color w:val="FFFFFF" w:themeColor="background1"/>
      </w:rPr>
      <w:tblPr/>
      <w:tcPr>
        <w:shd w:val="clear" w:color="auto" w:fill="B14F04" w:themeFill="accent6" w:themeFillShade="BF"/>
      </w:tcPr>
    </w:tblStylePr>
    <w:tblStylePr w:type="lastCol">
      <w:rPr>
        <w:color w:val="FFFFFF" w:themeColor="background1"/>
      </w:rPr>
      <w:tblPr/>
      <w:tcPr>
        <w:shd w:val="clear" w:color="auto" w:fill="B14F04" w:themeFill="accent6" w:themeFillShade="BF"/>
      </w:tcPr>
    </w:tblStylePr>
    <w:tblStylePr w:type="band1Vert">
      <w:tblPr/>
      <w:tcPr>
        <w:shd w:val="clear" w:color="auto" w:fill="FBB47D" w:themeFill="accent6" w:themeFillTint="7F"/>
      </w:tcPr>
    </w:tblStylePr>
    <w:tblStylePr w:type="band1Horz">
      <w:tblPr/>
      <w:tcPr>
        <w:shd w:val="clear" w:color="auto" w:fill="FBB47D" w:themeFill="accent6" w:themeFillTint="7F"/>
      </w:tcPr>
    </w:tblStylePr>
  </w:style>
  <w:style w:type="table" w:styleId="Kleurrijkraster-accent5">
    <w:name w:val="Colorful Grid Accent 5"/>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CAEA" w:themeFill="accent5" w:themeFillTint="33"/>
    </w:tcPr>
    <w:tblStylePr w:type="firstRow">
      <w:rPr>
        <w:b/>
        <w:bCs/>
      </w:rPr>
      <w:tblPr/>
      <w:tcPr>
        <w:shd w:val="clear" w:color="auto" w:fill="B797D5" w:themeFill="accent5" w:themeFillTint="66"/>
      </w:tcPr>
    </w:tblStylePr>
    <w:tblStylePr w:type="lastRow">
      <w:rPr>
        <w:b/>
        <w:bCs/>
        <w:color w:val="231F20" w:themeColor="text1"/>
      </w:rPr>
      <w:tblPr/>
      <w:tcPr>
        <w:shd w:val="clear" w:color="auto" w:fill="B797D5" w:themeFill="accent5" w:themeFillTint="66"/>
      </w:tcPr>
    </w:tblStylePr>
    <w:tblStylePr w:type="firstCol">
      <w:rPr>
        <w:color w:val="FFFFFF" w:themeColor="background1"/>
      </w:rPr>
      <w:tblPr/>
      <w:tcPr>
        <w:shd w:val="clear" w:color="auto" w:fill="371F4F" w:themeFill="accent5" w:themeFillShade="BF"/>
      </w:tcPr>
    </w:tblStylePr>
    <w:tblStylePr w:type="lastCol">
      <w:rPr>
        <w:color w:val="FFFFFF" w:themeColor="background1"/>
      </w:rPr>
      <w:tblPr/>
      <w:tcPr>
        <w:shd w:val="clear" w:color="auto" w:fill="371F4F" w:themeFill="accent5" w:themeFillShade="BF"/>
      </w:tcPr>
    </w:tblStylePr>
    <w:tblStylePr w:type="band1Vert">
      <w:tblPr/>
      <w:tcPr>
        <w:shd w:val="clear" w:color="auto" w:fill="A57DCB" w:themeFill="accent5" w:themeFillTint="7F"/>
      </w:tcPr>
    </w:tblStylePr>
    <w:tblStylePr w:type="band1Horz">
      <w:tblPr/>
      <w:tcPr>
        <w:shd w:val="clear" w:color="auto" w:fill="A57DCB" w:themeFill="accent5" w:themeFillTint="7F"/>
      </w:tcPr>
    </w:tblStylePr>
  </w:style>
  <w:style w:type="table" w:styleId="Kleurrijkraster-accent4">
    <w:name w:val="Colorful Grid Accent 4"/>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DBDB" w:themeFill="accent4" w:themeFillTint="33"/>
    </w:tcPr>
    <w:tblStylePr w:type="firstRow">
      <w:rPr>
        <w:b/>
        <w:bCs/>
      </w:rPr>
      <w:tblPr/>
      <w:tcPr>
        <w:shd w:val="clear" w:color="auto" w:fill="B7B7B7" w:themeFill="accent4" w:themeFillTint="66"/>
      </w:tcPr>
    </w:tblStylePr>
    <w:tblStylePr w:type="lastRow">
      <w:rPr>
        <w:b/>
        <w:bCs/>
        <w:color w:val="231F20" w:themeColor="text1"/>
      </w:rPr>
      <w:tblPr/>
      <w:tcPr>
        <w:shd w:val="clear" w:color="auto" w:fill="B7B7B7" w:themeFill="accent4" w:themeFillTint="66"/>
      </w:tcPr>
    </w:tblStylePr>
    <w:tblStylePr w:type="firstCol">
      <w:rPr>
        <w:color w:val="FFFFFF" w:themeColor="background1"/>
      </w:rPr>
      <w:tblPr/>
      <w:tcPr>
        <w:shd w:val="clear" w:color="auto" w:fill="383838" w:themeFill="accent4" w:themeFillShade="BF"/>
      </w:tcPr>
    </w:tblStylePr>
    <w:tblStylePr w:type="lastCol">
      <w:rPr>
        <w:color w:val="FFFFFF" w:themeColor="background1"/>
      </w:rPr>
      <w:tblPr/>
      <w:tcPr>
        <w:shd w:val="clear" w:color="auto" w:fill="383838" w:themeFill="accent4" w:themeFillShade="BF"/>
      </w:tcPr>
    </w:tblStylePr>
    <w:tblStylePr w:type="band1Vert">
      <w:tblPr/>
      <w:tcPr>
        <w:shd w:val="clear" w:color="auto" w:fill="A5A5A5" w:themeFill="accent4" w:themeFillTint="7F"/>
      </w:tcPr>
    </w:tblStylePr>
    <w:tblStylePr w:type="band1Horz">
      <w:tblPr/>
      <w:tcPr>
        <w:shd w:val="clear" w:color="auto" w:fill="A5A5A5" w:themeFill="accent4" w:themeFillTint="7F"/>
      </w:tcPr>
    </w:tblStylePr>
  </w:style>
  <w:style w:type="table" w:styleId="Kleurrijkraster-accent3">
    <w:name w:val="Colorful Grid Accent 3"/>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4E4E4" w:themeFill="accent3" w:themeFillTint="33"/>
    </w:tcPr>
    <w:tblStylePr w:type="firstRow">
      <w:rPr>
        <w:b/>
        <w:bCs/>
      </w:rPr>
      <w:tblPr/>
      <w:tcPr>
        <w:shd w:val="clear" w:color="auto" w:fill="C9C9C9" w:themeFill="accent3" w:themeFillTint="66"/>
      </w:tcPr>
    </w:tblStylePr>
    <w:tblStylePr w:type="lastRow">
      <w:rPr>
        <w:b/>
        <w:bCs/>
        <w:color w:val="231F20" w:themeColor="text1"/>
      </w:rPr>
      <w:tblPr/>
      <w:tcPr>
        <w:shd w:val="clear" w:color="auto" w:fill="C9C9C9" w:themeFill="accent3" w:themeFillTint="66"/>
      </w:tcPr>
    </w:tblStylePr>
    <w:tblStylePr w:type="firstCol">
      <w:rPr>
        <w:color w:val="FFFFFF" w:themeColor="background1"/>
      </w:rPr>
      <w:tblPr/>
      <w:tcPr>
        <w:shd w:val="clear" w:color="auto" w:fill="595959" w:themeFill="accent3" w:themeFillShade="BF"/>
      </w:tcPr>
    </w:tblStylePr>
    <w:tblStylePr w:type="lastCol">
      <w:rPr>
        <w:color w:val="FFFFFF" w:themeColor="background1"/>
      </w:rPr>
      <w:tblPr/>
      <w:tcPr>
        <w:shd w:val="clear" w:color="auto" w:fill="595959" w:themeFill="accent3" w:themeFillShade="BF"/>
      </w:tcPr>
    </w:tblStylePr>
    <w:tblStylePr w:type="band1Vert">
      <w:tblPr/>
      <w:tcPr>
        <w:shd w:val="clear" w:color="auto" w:fill="BBBBBB" w:themeFill="accent3" w:themeFillTint="7F"/>
      </w:tcPr>
    </w:tblStylePr>
    <w:tblStylePr w:type="band1Horz">
      <w:tblPr/>
      <w:tcPr>
        <w:shd w:val="clear" w:color="auto" w:fill="BBBBBB" w:themeFill="accent3" w:themeFillTint="7F"/>
      </w:tcPr>
    </w:tblStylePr>
  </w:style>
  <w:style w:type="table" w:styleId="Kleurrijkraster-accent2">
    <w:name w:val="Colorful Grid Accent 2"/>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AFAFA" w:themeFill="accent2" w:themeFillTint="33"/>
    </w:tcPr>
    <w:tblStylePr w:type="firstRow">
      <w:rPr>
        <w:b/>
        <w:bCs/>
      </w:rPr>
      <w:tblPr/>
      <w:tcPr>
        <w:shd w:val="clear" w:color="auto" w:fill="F6F6F6" w:themeFill="accent2" w:themeFillTint="66"/>
      </w:tcPr>
    </w:tblStylePr>
    <w:tblStylePr w:type="lastRow">
      <w:rPr>
        <w:b/>
        <w:bCs/>
        <w:color w:val="231F20" w:themeColor="text1"/>
      </w:rPr>
      <w:tblPr/>
      <w:tcPr>
        <w:shd w:val="clear" w:color="auto" w:fill="F6F6F6" w:themeFill="accent2" w:themeFillTint="66"/>
      </w:tcPr>
    </w:tblStylePr>
    <w:tblStylePr w:type="firstCol">
      <w:rPr>
        <w:color w:val="FFFFFF" w:themeColor="background1"/>
      </w:rPr>
      <w:tblPr/>
      <w:tcPr>
        <w:shd w:val="clear" w:color="auto" w:fill="AFAFAF" w:themeFill="accent2" w:themeFillShade="BF"/>
      </w:tcPr>
    </w:tblStylePr>
    <w:tblStylePr w:type="lastCol">
      <w:rPr>
        <w:color w:val="FFFFFF" w:themeColor="background1"/>
      </w:rPr>
      <w:tblPr/>
      <w:tcPr>
        <w:shd w:val="clear" w:color="auto" w:fill="AFAFAF" w:themeFill="accent2" w:themeFillShade="BF"/>
      </w:tcPr>
    </w:tblStylePr>
    <w:tblStylePr w:type="band1Vert">
      <w:tblPr/>
      <w:tcPr>
        <w:shd w:val="clear" w:color="auto" w:fill="F4F4F4" w:themeFill="accent2" w:themeFillTint="7F"/>
      </w:tcPr>
    </w:tblStylePr>
    <w:tblStylePr w:type="band1Horz">
      <w:tblPr/>
      <w:tcPr>
        <w:shd w:val="clear" w:color="auto" w:fill="F4F4F4" w:themeFill="accent2" w:themeFillTint="7F"/>
      </w:tcPr>
    </w:tblStylePr>
  </w:style>
  <w:style w:type="table" w:styleId="Kleurrijkraster-accent1">
    <w:name w:val="Colorful Grid Accent 1"/>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0CA" w:themeFill="accent1" w:themeFillTint="33"/>
    </w:tcPr>
    <w:tblStylePr w:type="firstRow">
      <w:rPr>
        <w:b/>
        <w:bCs/>
      </w:rPr>
      <w:tblPr/>
      <w:tcPr>
        <w:shd w:val="clear" w:color="auto" w:fill="FCC296" w:themeFill="accent1" w:themeFillTint="66"/>
      </w:tcPr>
    </w:tblStylePr>
    <w:tblStylePr w:type="lastRow">
      <w:rPr>
        <w:b/>
        <w:bCs/>
        <w:color w:val="231F20" w:themeColor="text1"/>
      </w:rPr>
      <w:tblPr/>
      <w:tcPr>
        <w:shd w:val="clear" w:color="auto" w:fill="FCC296" w:themeFill="accent1" w:themeFillTint="66"/>
      </w:tcPr>
    </w:tblStylePr>
    <w:tblStylePr w:type="firstCol">
      <w:rPr>
        <w:color w:val="FFFFFF" w:themeColor="background1"/>
      </w:rPr>
      <w:tblPr/>
      <w:tcPr>
        <w:shd w:val="clear" w:color="auto" w:fill="B14F04" w:themeFill="accent1" w:themeFillShade="BF"/>
      </w:tcPr>
    </w:tblStylePr>
    <w:tblStylePr w:type="lastCol">
      <w:rPr>
        <w:color w:val="FFFFFF" w:themeColor="background1"/>
      </w:rPr>
      <w:tblPr/>
      <w:tcPr>
        <w:shd w:val="clear" w:color="auto" w:fill="B14F04" w:themeFill="accent1" w:themeFillShade="BF"/>
      </w:tcPr>
    </w:tblStylePr>
    <w:tblStylePr w:type="band1Vert">
      <w:tblPr/>
      <w:tcPr>
        <w:shd w:val="clear" w:color="auto" w:fill="FBB47D" w:themeFill="accent1" w:themeFillTint="7F"/>
      </w:tcPr>
    </w:tblStylePr>
    <w:tblStylePr w:type="band1Horz">
      <w:tblPr/>
      <w:tcPr>
        <w:shd w:val="clear" w:color="auto" w:fill="FBB47D"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D6B06" w:themeColor="accent6"/>
        <w:left w:val="single" w:sz="8" w:space="0" w:color="ED6B06" w:themeColor="accent6"/>
        <w:bottom w:val="single" w:sz="8" w:space="0" w:color="ED6B06" w:themeColor="accent6"/>
        <w:right w:val="single" w:sz="8" w:space="0" w:color="ED6B06" w:themeColor="accent6"/>
      </w:tblBorders>
    </w:tblPr>
    <w:tblStylePr w:type="firstRow">
      <w:rPr>
        <w:sz w:val="24"/>
        <w:szCs w:val="24"/>
      </w:rPr>
      <w:tblPr/>
      <w:tcPr>
        <w:tcBorders>
          <w:top w:val="nil"/>
          <w:left w:val="nil"/>
          <w:bottom w:val="single" w:sz="24" w:space="0" w:color="ED6B06" w:themeColor="accent6"/>
          <w:right w:val="nil"/>
          <w:insideH w:val="nil"/>
          <w:insideV w:val="nil"/>
        </w:tcBorders>
        <w:shd w:val="clear" w:color="auto" w:fill="FFFFFF" w:themeFill="background1"/>
      </w:tcPr>
    </w:tblStylePr>
    <w:tblStylePr w:type="lastRow">
      <w:tblPr/>
      <w:tcPr>
        <w:tcBorders>
          <w:top w:val="single" w:sz="8" w:space="0" w:color="ED6B0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B06" w:themeColor="accent6"/>
          <w:insideH w:val="nil"/>
          <w:insideV w:val="nil"/>
        </w:tcBorders>
        <w:shd w:val="clear" w:color="auto" w:fill="FFFFFF" w:themeFill="background1"/>
      </w:tcPr>
    </w:tblStylePr>
    <w:tblStylePr w:type="lastCol">
      <w:tblPr/>
      <w:tcPr>
        <w:tcBorders>
          <w:top w:val="nil"/>
          <w:left w:val="single" w:sz="8" w:space="0" w:color="ED6B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9BE" w:themeFill="accent6" w:themeFillTint="3F"/>
      </w:tcPr>
    </w:tblStylePr>
    <w:tblStylePr w:type="band1Horz">
      <w:tblPr/>
      <w:tcPr>
        <w:tcBorders>
          <w:top w:val="nil"/>
          <w:bottom w:val="nil"/>
          <w:insideH w:val="nil"/>
          <w:insideV w:val="nil"/>
        </w:tcBorders>
        <w:shd w:val="clear" w:color="auto" w:fill="FDD9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B2A6A" w:themeColor="accent5"/>
        <w:left w:val="single" w:sz="8" w:space="0" w:color="4B2A6A" w:themeColor="accent5"/>
        <w:bottom w:val="single" w:sz="8" w:space="0" w:color="4B2A6A" w:themeColor="accent5"/>
        <w:right w:val="single" w:sz="8" w:space="0" w:color="4B2A6A" w:themeColor="accent5"/>
      </w:tblBorders>
    </w:tblPr>
    <w:tblStylePr w:type="firstRow">
      <w:rPr>
        <w:sz w:val="24"/>
        <w:szCs w:val="24"/>
      </w:rPr>
      <w:tblPr/>
      <w:tcPr>
        <w:tcBorders>
          <w:top w:val="nil"/>
          <w:left w:val="nil"/>
          <w:bottom w:val="single" w:sz="24" w:space="0" w:color="4B2A6A" w:themeColor="accent5"/>
          <w:right w:val="nil"/>
          <w:insideH w:val="nil"/>
          <w:insideV w:val="nil"/>
        </w:tcBorders>
        <w:shd w:val="clear" w:color="auto" w:fill="FFFFFF" w:themeFill="background1"/>
      </w:tcPr>
    </w:tblStylePr>
    <w:tblStylePr w:type="lastRow">
      <w:tblPr/>
      <w:tcPr>
        <w:tcBorders>
          <w:top w:val="single" w:sz="8" w:space="0" w:color="4B2A6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2A6A" w:themeColor="accent5"/>
          <w:insideH w:val="nil"/>
          <w:insideV w:val="nil"/>
        </w:tcBorders>
        <w:shd w:val="clear" w:color="auto" w:fill="FFFFFF" w:themeFill="background1"/>
      </w:tcPr>
    </w:tblStylePr>
    <w:tblStylePr w:type="lastCol">
      <w:tblPr/>
      <w:tcPr>
        <w:tcBorders>
          <w:top w:val="nil"/>
          <w:left w:val="single" w:sz="8" w:space="0" w:color="4B2A6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BEE5" w:themeFill="accent5" w:themeFillTint="3F"/>
      </w:tcPr>
    </w:tblStylePr>
    <w:tblStylePr w:type="band1Horz">
      <w:tblPr/>
      <w:tcPr>
        <w:tcBorders>
          <w:top w:val="nil"/>
          <w:bottom w:val="nil"/>
          <w:insideH w:val="nil"/>
          <w:insideV w:val="nil"/>
        </w:tcBorders>
        <w:shd w:val="clear" w:color="auto" w:fill="D2BE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B4B4B" w:themeColor="accent4"/>
        <w:left w:val="single" w:sz="8" w:space="0" w:color="4B4B4B" w:themeColor="accent4"/>
        <w:bottom w:val="single" w:sz="8" w:space="0" w:color="4B4B4B" w:themeColor="accent4"/>
        <w:right w:val="single" w:sz="8" w:space="0" w:color="4B4B4B" w:themeColor="accent4"/>
      </w:tblBorders>
    </w:tblPr>
    <w:tblStylePr w:type="firstRow">
      <w:rPr>
        <w:sz w:val="24"/>
        <w:szCs w:val="24"/>
      </w:rPr>
      <w:tblPr/>
      <w:tcPr>
        <w:tcBorders>
          <w:top w:val="nil"/>
          <w:left w:val="nil"/>
          <w:bottom w:val="single" w:sz="24" w:space="0" w:color="4B4B4B" w:themeColor="accent4"/>
          <w:right w:val="nil"/>
          <w:insideH w:val="nil"/>
          <w:insideV w:val="nil"/>
        </w:tcBorders>
        <w:shd w:val="clear" w:color="auto" w:fill="FFFFFF" w:themeFill="background1"/>
      </w:tcPr>
    </w:tblStylePr>
    <w:tblStylePr w:type="lastRow">
      <w:tblPr/>
      <w:tcPr>
        <w:tcBorders>
          <w:top w:val="single" w:sz="8" w:space="0" w:color="4B4B4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4B4B" w:themeColor="accent4"/>
          <w:insideH w:val="nil"/>
          <w:insideV w:val="nil"/>
        </w:tcBorders>
        <w:shd w:val="clear" w:color="auto" w:fill="FFFFFF" w:themeFill="background1"/>
      </w:tcPr>
    </w:tblStylePr>
    <w:tblStylePr w:type="lastCol">
      <w:tblPr/>
      <w:tcPr>
        <w:tcBorders>
          <w:top w:val="nil"/>
          <w:left w:val="single" w:sz="8" w:space="0" w:color="4B4B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D2" w:themeFill="accent4" w:themeFillTint="3F"/>
      </w:tcPr>
    </w:tblStylePr>
    <w:tblStylePr w:type="band1Horz">
      <w:tblPr/>
      <w:tcPr>
        <w:tcBorders>
          <w:top w:val="nil"/>
          <w:bottom w:val="nil"/>
          <w:insideH w:val="nil"/>
          <w:insideV w:val="nil"/>
        </w:tcBorders>
        <w:shd w:val="clear" w:color="auto" w:fill="D2D2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787878" w:themeColor="accent3"/>
        <w:left w:val="single" w:sz="8" w:space="0" w:color="787878" w:themeColor="accent3"/>
        <w:bottom w:val="single" w:sz="8" w:space="0" w:color="787878" w:themeColor="accent3"/>
        <w:right w:val="single" w:sz="8" w:space="0" w:color="787878" w:themeColor="accent3"/>
      </w:tblBorders>
    </w:tblPr>
    <w:tblStylePr w:type="firstRow">
      <w:rPr>
        <w:sz w:val="24"/>
        <w:szCs w:val="24"/>
      </w:rPr>
      <w:tblPr/>
      <w:tcPr>
        <w:tcBorders>
          <w:top w:val="nil"/>
          <w:left w:val="nil"/>
          <w:bottom w:val="single" w:sz="24" w:space="0" w:color="787878" w:themeColor="accent3"/>
          <w:right w:val="nil"/>
          <w:insideH w:val="nil"/>
          <w:insideV w:val="nil"/>
        </w:tcBorders>
        <w:shd w:val="clear" w:color="auto" w:fill="FFFFFF" w:themeFill="background1"/>
      </w:tcPr>
    </w:tblStylePr>
    <w:tblStylePr w:type="lastRow">
      <w:tblPr/>
      <w:tcPr>
        <w:tcBorders>
          <w:top w:val="single" w:sz="8" w:space="0" w:color="78787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7878" w:themeColor="accent3"/>
          <w:insideH w:val="nil"/>
          <w:insideV w:val="nil"/>
        </w:tcBorders>
        <w:shd w:val="clear" w:color="auto" w:fill="FFFFFF" w:themeFill="background1"/>
      </w:tcPr>
    </w:tblStylePr>
    <w:tblStylePr w:type="lastCol">
      <w:tblPr/>
      <w:tcPr>
        <w:tcBorders>
          <w:top w:val="nil"/>
          <w:left w:val="single" w:sz="8" w:space="0" w:color="78787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DDD" w:themeFill="accent3" w:themeFillTint="3F"/>
      </w:tcPr>
    </w:tblStylePr>
    <w:tblStylePr w:type="band1Horz">
      <w:tblPr/>
      <w:tcPr>
        <w:tcBorders>
          <w:top w:val="nil"/>
          <w:bottom w:val="nil"/>
          <w:insideH w:val="nil"/>
          <w:insideV w:val="nil"/>
        </w:tcBorders>
        <w:shd w:val="clear" w:color="auto" w:fill="DDDD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AEAEA" w:themeColor="accent2"/>
        <w:left w:val="single" w:sz="8" w:space="0" w:color="EAEAEA" w:themeColor="accent2"/>
        <w:bottom w:val="single" w:sz="8" w:space="0" w:color="EAEAEA" w:themeColor="accent2"/>
        <w:right w:val="single" w:sz="8" w:space="0" w:color="EAEAEA" w:themeColor="accent2"/>
      </w:tblBorders>
    </w:tblPr>
    <w:tblStylePr w:type="firstRow">
      <w:rPr>
        <w:sz w:val="24"/>
        <w:szCs w:val="24"/>
      </w:rPr>
      <w:tblPr/>
      <w:tcPr>
        <w:tcBorders>
          <w:top w:val="nil"/>
          <w:left w:val="nil"/>
          <w:bottom w:val="single" w:sz="24" w:space="0" w:color="EAEAEA" w:themeColor="accent2"/>
          <w:right w:val="nil"/>
          <w:insideH w:val="nil"/>
          <w:insideV w:val="nil"/>
        </w:tcBorders>
        <w:shd w:val="clear" w:color="auto" w:fill="FFFFFF" w:themeFill="background1"/>
      </w:tcPr>
    </w:tblStylePr>
    <w:tblStylePr w:type="lastRow">
      <w:tblPr/>
      <w:tcPr>
        <w:tcBorders>
          <w:top w:val="single" w:sz="8" w:space="0" w:color="EAEA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AEA" w:themeColor="accent2"/>
          <w:insideH w:val="nil"/>
          <w:insideV w:val="nil"/>
        </w:tcBorders>
        <w:shd w:val="clear" w:color="auto" w:fill="FFFFFF" w:themeFill="background1"/>
      </w:tcPr>
    </w:tblStylePr>
    <w:tblStylePr w:type="lastCol">
      <w:tblPr/>
      <w:tcPr>
        <w:tcBorders>
          <w:top w:val="nil"/>
          <w:left w:val="single" w:sz="8" w:space="0" w:color="EAEA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2" w:themeFillTint="3F"/>
      </w:tcPr>
    </w:tblStylePr>
    <w:tblStylePr w:type="band1Horz">
      <w:tblPr/>
      <w:tcPr>
        <w:tcBorders>
          <w:top w:val="nil"/>
          <w:bottom w:val="nil"/>
          <w:insideH w:val="nil"/>
          <w:insideV w:val="nil"/>
        </w:tcBorders>
        <w:shd w:val="clear" w:color="auto" w:fill="F9F9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D6B06" w:themeColor="accent1"/>
        <w:left w:val="single" w:sz="8" w:space="0" w:color="ED6B06" w:themeColor="accent1"/>
        <w:bottom w:val="single" w:sz="8" w:space="0" w:color="ED6B06" w:themeColor="accent1"/>
        <w:right w:val="single" w:sz="8" w:space="0" w:color="ED6B06" w:themeColor="accent1"/>
      </w:tblBorders>
    </w:tblPr>
    <w:tblStylePr w:type="firstRow">
      <w:rPr>
        <w:sz w:val="24"/>
        <w:szCs w:val="24"/>
      </w:rPr>
      <w:tblPr/>
      <w:tcPr>
        <w:tcBorders>
          <w:top w:val="nil"/>
          <w:left w:val="nil"/>
          <w:bottom w:val="single" w:sz="24" w:space="0" w:color="ED6B06" w:themeColor="accent1"/>
          <w:right w:val="nil"/>
          <w:insideH w:val="nil"/>
          <w:insideV w:val="nil"/>
        </w:tcBorders>
        <w:shd w:val="clear" w:color="auto" w:fill="FFFFFF" w:themeFill="background1"/>
      </w:tcPr>
    </w:tblStylePr>
    <w:tblStylePr w:type="lastRow">
      <w:tblPr/>
      <w:tcPr>
        <w:tcBorders>
          <w:top w:val="single" w:sz="8" w:space="0" w:color="ED6B0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B06" w:themeColor="accent1"/>
          <w:insideH w:val="nil"/>
          <w:insideV w:val="nil"/>
        </w:tcBorders>
        <w:shd w:val="clear" w:color="auto" w:fill="FFFFFF" w:themeFill="background1"/>
      </w:tcPr>
    </w:tblStylePr>
    <w:tblStylePr w:type="lastCol">
      <w:tblPr/>
      <w:tcPr>
        <w:tcBorders>
          <w:top w:val="nil"/>
          <w:left w:val="single" w:sz="8" w:space="0" w:color="ED6B0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9BE" w:themeFill="accent1" w:themeFillTint="3F"/>
      </w:tcPr>
    </w:tblStylePr>
    <w:tblStylePr w:type="band1Horz">
      <w:tblPr/>
      <w:tcPr>
        <w:tcBorders>
          <w:top w:val="nil"/>
          <w:bottom w:val="nil"/>
          <w:insideH w:val="nil"/>
          <w:insideV w:val="nil"/>
        </w:tcBorders>
        <w:shd w:val="clear" w:color="auto" w:fill="FDD9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231F20" w:themeColor="text1"/>
    </w:rPr>
    <w:tblPr>
      <w:tblStyleRowBandSize w:val="1"/>
      <w:tblStyleColBandSize w:val="1"/>
      <w:tblBorders>
        <w:top w:val="single" w:sz="8" w:space="0" w:color="ED6B06" w:themeColor="accent6"/>
        <w:bottom w:val="single" w:sz="8" w:space="0" w:color="ED6B06" w:themeColor="accent6"/>
      </w:tblBorders>
    </w:tblPr>
    <w:tblStylePr w:type="firstRow">
      <w:rPr>
        <w:rFonts w:asciiTheme="majorHAnsi" w:eastAsiaTheme="majorEastAsia" w:hAnsiTheme="majorHAnsi" w:cstheme="majorBidi"/>
      </w:rPr>
      <w:tblPr/>
      <w:tcPr>
        <w:tcBorders>
          <w:top w:val="nil"/>
          <w:bottom w:val="single" w:sz="8" w:space="0" w:color="ED6B06" w:themeColor="accent6"/>
        </w:tcBorders>
      </w:tcPr>
    </w:tblStylePr>
    <w:tblStylePr w:type="lastRow">
      <w:rPr>
        <w:b/>
        <w:bCs/>
        <w:color w:val="000000" w:themeColor="text2"/>
      </w:rPr>
      <w:tblPr/>
      <w:tcPr>
        <w:tcBorders>
          <w:top w:val="single" w:sz="8" w:space="0" w:color="ED6B06" w:themeColor="accent6"/>
          <w:bottom w:val="single" w:sz="8" w:space="0" w:color="ED6B06" w:themeColor="accent6"/>
        </w:tcBorders>
      </w:tcPr>
    </w:tblStylePr>
    <w:tblStylePr w:type="firstCol">
      <w:rPr>
        <w:b/>
        <w:bCs/>
      </w:rPr>
    </w:tblStylePr>
    <w:tblStylePr w:type="lastCol">
      <w:rPr>
        <w:b/>
        <w:bCs/>
      </w:rPr>
      <w:tblPr/>
      <w:tcPr>
        <w:tcBorders>
          <w:top w:val="single" w:sz="8" w:space="0" w:color="ED6B06" w:themeColor="accent6"/>
          <w:bottom w:val="single" w:sz="8" w:space="0" w:color="ED6B06" w:themeColor="accent6"/>
        </w:tcBorders>
      </w:tcPr>
    </w:tblStylePr>
    <w:tblStylePr w:type="band1Vert">
      <w:tblPr/>
      <w:tcPr>
        <w:shd w:val="clear" w:color="auto" w:fill="FDD9BE" w:themeFill="accent6" w:themeFillTint="3F"/>
      </w:tcPr>
    </w:tblStylePr>
    <w:tblStylePr w:type="band1Horz">
      <w:tblPr/>
      <w:tcPr>
        <w:shd w:val="clear" w:color="auto" w:fill="FDD9BE"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231F20" w:themeColor="text1"/>
    </w:rPr>
    <w:tblPr>
      <w:tblStyleRowBandSize w:val="1"/>
      <w:tblStyleColBandSize w:val="1"/>
      <w:tblBorders>
        <w:top w:val="single" w:sz="8" w:space="0" w:color="4B2A6A" w:themeColor="accent5"/>
        <w:bottom w:val="single" w:sz="8" w:space="0" w:color="4B2A6A" w:themeColor="accent5"/>
      </w:tblBorders>
    </w:tblPr>
    <w:tblStylePr w:type="firstRow">
      <w:rPr>
        <w:rFonts w:asciiTheme="majorHAnsi" w:eastAsiaTheme="majorEastAsia" w:hAnsiTheme="majorHAnsi" w:cstheme="majorBidi"/>
      </w:rPr>
      <w:tblPr/>
      <w:tcPr>
        <w:tcBorders>
          <w:top w:val="nil"/>
          <w:bottom w:val="single" w:sz="8" w:space="0" w:color="4B2A6A" w:themeColor="accent5"/>
        </w:tcBorders>
      </w:tcPr>
    </w:tblStylePr>
    <w:tblStylePr w:type="lastRow">
      <w:rPr>
        <w:b/>
        <w:bCs/>
        <w:color w:val="000000" w:themeColor="text2"/>
      </w:rPr>
      <w:tblPr/>
      <w:tcPr>
        <w:tcBorders>
          <w:top w:val="single" w:sz="8" w:space="0" w:color="4B2A6A" w:themeColor="accent5"/>
          <w:bottom w:val="single" w:sz="8" w:space="0" w:color="4B2A6A" w:themeColor="accent5"/>
        </w:tcBorders>
      </w:tcPr>
    </w:tblStylePr>
    <w:tblStylePr w:type="firstCol">
      <w:rPr>
        <w:b/>
        <w:bCs/>
      </w:rPr>
    </w:tblStylePr>
    <w:tblStylePr w:type="lastCol">
      <w:rPr>
        <w:b/>
        <w:bCs/>
      </w:rPr>
      <w:tblPr/>
      <w:tcPr>
        <w:tcBorders>
          <w:top w:val="single" w:sz="8" w:space="0" w:color="4B2A6A" w:themeColor="accent5"/>
          <w:bottom w:val="single" w:sz="8" w:space="0" w:color="4B2A6A" w:themeColor="accent5"/>
        </w:tcBorders>
      </w:tcPr>
    </w:tblStylePr>
    <w:tblStylePr w:type="band1Vert">
      <w:tblPr/>
      <w:tcPr>
        <w:shd w:val="clear" w:color="auto" w:fill="D2BEE5" w:themeFill="accent5" w:themeFillTint="3F"/>
      </w:tcPr>
    </w:tblStylePr>
    <w:tblStylePr w:type="band1Horz">
      <w:tblPr/>
      <w:tcPr>
        <w:shd w:val="clear" w:color="auto" w:fill="D2BEE5"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231F20" w:themeColor="text1"/>
    </w:rPr>
    <w:tblPr>
      <w:tblStyleRowBandSize w:val="1"/>
      <w:tblStyleColBandSize w:val="1"/>
      <w:tblBorders>
        <w:top w:val="single" w:sz="8" w:space="0" w:color="4B4B4B" w:themeColor="accent4"/>
        <w:bottom w:val="single" w:sz="8" w:space="0" w:color="4B4B4B" w:themeColor="accent4"/>
      </w:tblBorders>
    </w:tblPr>
    <w:tblStylePr w:type="firstRow">
      <w:rPr>
        <w:rFonts w:asciiTheme="majorHAnsi" w:eastAsiaTheme="majorEastAsia" w:hAnsiTheme="majorHAnsi" w:cstheme="majorBidi"/>
      </w:rPr>
      <w:tblPr/>
      <w:tcPr>
        <w:tcBorders>
          <w:top w:val="nil"/>
          <w:bottom w:val="single" w:sz="8" w:space="0" w:color="4B4B4B" w:themeColor="accent4"/>
        </w:tcBorders>
      </w:tcPr>
    </w:tblStylePr>
    <w:tblStylePr w:type="lastRow">
      <w:rPr>
        <w:b/>
        <w:bCs/>
        <w:color w:val="000000" w:themeColor="text2"/>
      </w:rPr>
      <w:tblPr/>
      <w:tcPr>
        <w:tcBorders>
          <w:top w:val="single" w:sz="8" w:space="0" w:color="4B4B4B" w:themeColor="accent4"/>
          <w:bottom w:val="single" w:sz="8" w:space="0" w:color="4B4B4B" w:themeColor="accent4"/>
        </w:tcBorders>
      </w:tcPr>
    </w:tblStylePr>
    <w:tblStylePr w:type="firstCol">
      <w:rPr>
        <w:b/>
        <w:bCs/>
      </w:rPr>
    </w:tblStylePr>
    <w:tblStylePr w:type="lastCol">
      <w:rPr>
        <w:b/>
        <w:bCs/>
      </w:rPr>
      <w:tblPr/>
      <w:tcPr>
        <w:tcBorders>
          <w:top w:val="single" w:sz="8" w:space="0" w:color="4B4B4B" w:themeColor="accent4"/>
          <w:bottom w:val="single" w:sz="8" w:space="0" w:color="4B4B4B" w:themeColor="accent4"/>
        </w:tcBorders>
      </w:tcPr>
    </w:tblStylePr>
    <w:tblStylePr w:type="band1Vert">
      <w:tblPr/>
      <w:tcPr>
        <w:shd w:val="clear" w:color="auto" w:fill="D2D2D2" w:themeFill="accent4" w:themeFillTint="3F"/>
      </w:tcPr>
    </w:tblStylePr>
    <w:tblStylePr w:type="band1Horz">
      <w:tblPr/>
      <w:tcPr>
        <w:shd w:val="clear" w:color="auto" w:fill="D2D2D2"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231F20" w:themeColor="text1"/>
    </w:rPr>
    <w:tblPr>
      <w:tblStyleRowBandSize w:val="1"/>
      <w:tblStyleColBandSize w:val="1"/>
      <w:tblBorders>
        <w:top w:val="single" w:sz="8" w:space="0" w:color="787878" w:themeColor="accent3"/>
        <w:bottom w:val="single" w:sz="8" w:space="0" w:color="787878" w:themeColor="accent3"/>
      </w:tblBorders>
    </w:tblPr>
    <w:tblStylePr w:type="firstRow">
      <w:rPr>
        <w:rFonts w:asciiTheme="majorHAnsi" w:eastAsiaTheme="majorEastAsia" w:hAnsiTheme="majorHAnsi" w:cstheme="majorBidi"/>
      </w:rPr>
      <w:tblPr/>
      <w:tcPr>
        <w:tcBorders>
          <w:top w:val="nil"/>
          <w:bottom w:val="single" w:sz="8" w:space="0" w:color="787878" w:themeColor="accent3"/>
        </w:tcBorders>
      </w:tcPr>
    </w:tblStylePr>
    <w:tblStylePr w:type="lastRow">
      <w:rPr>
        <w:b/>
        <w:bCs/>
        <w:color w:val="000000" w:themeColor="text2"/>
      </w:rPr>
      <w:tblPr/>
      <w:tcPr>
        <w:tcBorders>
          <w:top w:val="single" w:sz="8" w:space="0" w:color="787878" w:themeColor="accent3"/>
          <w:bottom w:val="single" w:sz="8" w:space="0" w:color="787878" w:themeColor="accent3"/>
        </w:tcBorders>
      </w:tcPr>
    </w:tblStylePr>
    <w:tblStylePr w:type="firstCol">
      <w:rPr>
        <w:b/>
        <w:bCs/>
      </w:rPr>
    </w:tblStylePr>
    <w:tblStylePr w:type="lastCol">
      <w:rPr>
        <w:b/>
        <w:bCs/>
      </w:rPr>
      <w:tblPr/>
      <w:tcPr>
        <w:tcBorders>
          <w:top w:val="single" w:sz="8" w:space="0" w:color="787878" w:themeColor="accent3"/>
          <w:bottom w:val="single" w:sz="8" w:space="0" w:color="787878" w:themeColor="accent3"/>
        </w:tcBorders>
      </w:tcPr>
    </w:tblStylePr>
    <w:tblStylePr w:type="band1Vert">
      <w:tblPr/>
      <w:tcPr>
        <w:shd w:val="clear" w:color="auto" w:fill="DDDDDD" w:themeFill="accent3" w:themeFillTint="3F"/>
      </w:tcPr>
    </w:tblStylePr>
    <w:tblStylePr w:type="band1Horz">
      <w:tblPr/>
      <w:tcPr>
        <w:shd w:val="clear" w:color="auto" w:fill="DDDDDD"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231F20" w:themeColor="text1"/>
    </w:rPr>
    <w:tblPr>
      <w:tblStyleRowBandSize w:val="1"/>
      <w:tblStyleColBandSize w:val="1"/>
      <w:tblBorders>
        <w:top w:val="single" w:sz="8" w:space="0" w:color="EAEAEA" w:themeColor="accent2"/>
        <w:bottom w:val="single" w:sz="8" w:space="0" w:color="EAEAEA" w:themeColor="accent2"/>
      </w:tblBorders>
    </w:tblPr>
    <w:tblStylePr w:type="firstRow">
      <w:rPr>
        <w:rFonts w:asciiTheme="majorHAnsi" w:eastAsiaTheme="majorEastAsia" w:hAnsiTheme="majorHAnsi" w:cstheme="majorBidi"/>
      </w:rPr>
      <w:tblPr/>
      <w:tcPr>
        <w:tcBorders>
          <w:top w:val="nil"/>
          <w:bottom w:val="single" w:sz="8" w:space="0" w:color="EAEAEA" w:themeColor="accent2"/>
        </w:tcBorders>
      </w:tcPr>
    </w:tblStylePr>
    <w:tblStylePr w:type="lastRow">
      <w:rPr>
        <w:b/>
        <w:bCs/>
        <w:color w:val="000000" w:themeColor="text2"/>
      </w:rPr>
      <w:tblPr/>
      <w:tcPr>
        <w:tcBorders>
          <w:top w:val="single" w:sz="8" w:space="0" w:color="EAEAEA" w:themeColor="accent2"/>
          <w:bottom w:val="single" w:sz="8" w:space="0" w:color="EAEAEA" w:themeColor="accent2"/>
        </w:tcBorders>
      </w:tcPr>
    </w:tblStylePr>
    <w:tblStylePr w:type="firstCol">
      <w:rPr>
        <w:b/>
        <w:bCs/>
      </w:rPr>
    </w:tblStylePr>
    <w:tblStylePr w:type="lastCol">
      <w:rPr>
        <w:b/>
        <w:bCs/>
      </w:rPr>
      <w:tblPr/>
      <w:tcPr>
        <w:tcBorders>
          <w:top w:val="single" w:sz="8" w:space="0" w:color="EAEAEA" w:themeColor="accent2"/>
          <w:bottom w:val="single" w:sz="8" w:space="0" w:color="EAEAEA" w:themeColor="accent2"/>
        </w:tcBorders>
      </w:tcPr>
    </w:tblStylePr>
    <w:tblStylePr w:type="band1Vert">
      <w:tblPr/>
      <w:tcPr>
        <w:shd w:val="clear" w:color="auto" w:fill="F9F9F9" w:themeFill="accent2" w:themeFillTint="3F"/>
      </w:tcPr>
    </w:tblStylePr>
    <w:tblStylePr w:type="band1Horz">
      <w:tblPr/>
      <w:tcPr>
        <w:shd w:val="clear" w:color="auto" w:fill="F9F9F9"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B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6B06" w:themeFill="accent6"/>
      </w:tcPr>
    </w:tblStylePr>
    <w:tblStylePr w:type="lastCol">
      <w:rPr>
        <w:b/>
        <w:bCs/>
        <w:color w:val="FFFFFF" w:themeColor="background1"/>
      </w:rPr>
      <w:tblPr/>
      <w:tcPr>
        <w:tcBorders>
          <w:left w:val="nil"/>
          <w:right w:val="nil"/>
          <w:insideH w:val="nil"/>
          <w:insideV w:val="nil"/>
        </w:tcBorders>
        <w:shd w:val="clear" w:color="auto" w:fill="ED6B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2A6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2A6A" w:themeFill="accent5"/>
      </w:tcPr>
    </w:tblStylePr>
    <w:tblStylePr w:type="lastCol">
      <w:rPr>
        <w:b/>
        <w:bCs/>
        <w:color w:val="FFFFFF" w:themeColor="background1"/>
      </w:rPr>
      <w:tblPr/>
      <w:tcPr>
        <w:tcBorders>
          <w:left w:val="nil"/>
          <w:right w:val="nil"/>
          <w:insideH w:val="nil"/>
          <w:insideV w:val="nil"/>
        </w:tcBorders>
        <w:shd w:val="clear" w:color="auto" w:fill="4B2A6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4B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4B4B" w:themeFill="accent4"/>
      </w:tcPr>
    </w:tblStylePr>
    <w:tblStylePr w:type="lastCol">
      <w:rPr>
        <w:b/>
        <w:bCs/>
        <w:color w:val="FFFFFF" w:themeColor="background1"/>
      </w:rPr>
      <w:tblPr/>
      <w:tcPr>
        <w:tcBorders>
          <w:left w:val="nil"/>
          <w:right w:val="nil"/>
          <w:insideH w:val="nil"/>
          <w:insideV w:val="nil"/>
        </w:tcBorders>
        <w:shd w:val="clear" w:color="auto" w:fill="4B4B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787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7878" w:themeFill="accent3"/>
      </w:tcPr>
    </w:tblStylePr>
    <w:tblStylePr w:type="lastCol">
      <w:rPr>
        <w:b/>
        <w:bCs/>
        <w:color w:val="FFFFFF" w:themeColor="background1"/>
      </w:rPr>
      <w:tblPr/>
      <w:tcPr>
        <w:tcBorders>
          <w:left w:val="nil"/>
          <w:right w:val="nil"/>
          <w:insideH w:val="nil"/>
          <w:insideV w:val="nil"/>
        </w:tcBorders>
        <w:shd w:val="clear" w:color="auto" w:fill="78787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A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EAEA" w:themeFill="accent2"/>
      </w:tcPr>
    </w:tblStylePr>
    <w:tblStylePr w:type="lastCol">
      <w:rPr>
        <w:b/>
        <w:bCs/>
        <w:color w:val="FFFFFF" w:themeColor="background1"/>
      </w:rPr>
      <w:tblPr/>
      <w:tcPr>
        <w:tcBorders>
          <w:left w:val="nil"/>
          <w:right w:val="nil"/>
          <w:insideH w:val="nil"/>
          <w:insideV w:val="nil"/>
        </w:tcBorders>
        <w:shd w:val="clear" w:color="auto" w:fill="EAEA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FA8E3B" w:themeColor="accent6" w:themeTint="BF"/>
        <w:left w:val="single" w:sz="8" w:space="0" w:color="FA8E3B" w:themeColor="accent6" w:themeTint="BF"/>
        <w:bottom w:val="single" w:sz="8" w:space="0" w:color="FA8E3B" w:themeColor="accent6" w:themeTint="BF"/>
        <w:right w:val="single" w:sz="8" w:space="0" w:color="FA8E3B" w:themeColor="accent6" w:themeTint="BF"/>
        <w:insideH w:val="single" w:sz="8" w:space="0" w:color="FA8E3B" w:themeColor="accent6" w:themeTint="BF"/>
      </w:tblBorders>
    </w:tblPr>
    <w:tblStylePr w:type="firstRow">
      <w:pPr>
        <w:spacing w:before="0" w:after="0" w:line="240" w:lineRule="auto"/>
      </w:pPr>
      <w:rPr>
        <w:b/>
        <w:bCs/>
        <w:color w:val="FFFFFF" w:themeColor="background1"/>
      </w:rPr>
      <w:tblPr/>
      <w:tcPr>
        <w:tcBorders>
          <w:top w:val="single" w:sz="8" w:space="0" w:color="FA8E3B" w:themeColor="accent6" w:themeTint="BF"/>
          <w:left w:val="single" w:sz="8" w:space="0" w:color="FA8E3B" w:themeColor="accent6" w:themeTint="BF"/>
          <w:bottom w:val="single" w:sz="8" w:space="0" w:color="FA8E3B" w:themeColor="accent6" w:themeTint="BF"/>
          <w:right w:val="single" w:sz="8" w:space="0" w:color="FA8E3B" w:themeColor="accent6" w:themeTint="BF"/>
          <w:insideH w:val="nil"/>
          <w:insideV w:val="nil"/>
        </w:tcBorders>
        <w:shd w:val="clear" w:color="auto" w:fill="ED6B06" w:themeFill="accent6"/>
      </w:tcPr>
    </w:tblStylePr>
    <w:tblStylePr w:type="lastRow">
      <w:pPr>
        <w:spacing w:before="0" w:after="0" w:line="240" w:lineRule="auto"/>
      </w:pPr>
      <w:rPr>
        <w:b/>
        <w:bCs/>
      </w:rPr>
      <w:tblPr/>
      <w:tcPr>
        <w:tcBorders>
          <w:top w:val="double" w:sz="6" w:space="0" w:color="FA8E3B" w:themeColor="accent6" w:themeTint="BF"/>
          <w:left w:val="single" w:sz="8" w:space="0" w:color="FA8E3B" w:themeColor="accent6" w:themeTint="BF"/>
          <w:bottom w:val="single" w:sz="8" w:space="0" w:color="FA8E3B" w:themeColor="accent6" w:themeTint="BF"/>
          <w:right w:val="single" w:sz="8" w:space="0" w:color="FA8E3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9BE" w:themeFill="accent6" w:themeFillTint="3F"/>
      </w:tcPr>
    </w:tblStylePr>
    <w:tblStylePr w:type="band1Horz">
      <w:tblPr/>
      <w:tcPr>
        <w:tcBorders>
          <w:insideH w:val="nil"/>
          <w:insideV w:val="nil"/>
        </w:tcBorders>
        <w:shd w:val="clear" w:color="auto" w:fill="FDD9BE"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7843AA" w:themeColor="accent5" w:themeTint="BF"/>
        <w:left w:val="single" w:sz="8" w:space="0" w:color="7843AA" w:themeColor="accent5" w:themeTint="BF"/>
        <w:bottom w:val="single" w:sz="8" w:space="0" w:color="7843AA" w:themeColor="accent5" w:themeTint="BF"/>
        <w:right w:val="single" w:sz="8" w:space="0" w:color="7843AA" w:themeColor="accent5" w:themeTint="BF"/>
        <w:insideH w:val="single" w:sz="8" w:space="0" w:color="7843AA" w:themeColor="accent5" w:themeTint="BF"/>
      </w:tblBorders>
    </w:tblPr>
    <w:tblStylePr w:type="firstRow">
      <w:pPr>
        <w:spacing w:before="0" w:after="0" w:line="240" w:lineRule="auto"/>
      </w:pPr>
      <w:rPr>
        <w:b/>
        <w:bCs/>
        <w:color w:val="FFFFFF" w:themeColor="background1"/>
      </w:rPr>
      <w:tblPr/>
      <w:tcPr>
        <w:tcBorders>
          <w:top w:val="single" w:sz="8" w:space="0" w:color="7843AA" w:themeColor="accent5" w:themeTint="BF"/>
          <w:left w:val="single" w:sz="8" w:space="0" w:color="7843AA" w:themeColor="accent5" w:themeTint="BF"/>
          <w:bottom w:val="single" w:sz="8" w:space="0" w:color="7843AA" w:themeColor="accent5" w:themeTint="BF"/>
          <w:right w:val="single" w:sz="8" w:space="0" w:color="7843AA" w:themeColor="accent5" w:themeTint="BF"/>
          <w:insideH w:val="nil"/>
          <w:insideV w:val="nil"/>
        </w:tcBorders>
        <w:shd w:val="clear" w:color="auto" w:fill="4B2A6A" w:themeFill="accent5"/>
      </w:tcPr>
    </w:tblStylePr>
    <w:tblStylePr w:type="lastRow">
      <w:pPr>
        <w:spacing w:before="0" w:after="0" w:line="240" w:lineRule="auto"/>
      </w:pPr>
      <w:rPr>
        <w:b/>
        <w:bCs/>
      </w:rPr>
      <w:tblPr/>
      <w:tcPr>
        <w:tcBorders>
          <w:top w:val="double" w:sz="6" w:space="0" w:color="7843AA" w:themeColor="accent5" w:themeTint="BF"/>
          <w:left w:val="single" w:sz="8" w:space="0" w:color="7843AA" w:themeColor="accent5" w:themeTint="BF"/>
          <w:bottom w:val="single" w:sz="8" w:space="0" w:color="7843AA" w:themeColor="accent5" w:themeTint="BF"/>
          <w:right w:val="single" w:sz="8" w:space="0" w:color="7843A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BEE5" w:themeFill="accent5" w:themeFillTint="3F"/>
      </w:tcPr>
    </w:tblStylePr>
    <w:tblStylePr w:type="band1Horz">
      <w:tblPr/>
      <w:tcPr>
        <w:tcBorders>
          <w:insideH w:val="nil"/>
          <w:insideV w:val="nil"/>
        </w:tcBorders>
        <w:shd w:val="clear" w:color="auto" w:fill="D2BEE5"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787878" w:themeColor="accent4" w:themeTint="BF"/>
        <w:left w:val="single" w:sz="8" w:space="0" w:color="787878" w:themeColor="accent4" w:themeTint="BF"/>
        <w:bottom w:val="single" w:sz="8" w:space="0" w:color="787878" w:themeColor="accent4" w:themeTint="BF"/>
        <w:right w:val="single" w:sz="8" w:space="0" w:color="787878" w:themeColor="accent4" w:themeTint="BF"/>
        <w:insideH w:val="single" w:sz="8" w:space="0" w:color="787878" w:themeColor="accent4" w:themeTint="BF"/>
      </w:tblBorders>
    </w:tblPr>
    <w:tblStylePr w:type="firstRow">
      <w:pPr>
        <w:spacing w:before="0" w:after="0" w:line="240" w:lineRule="auto"/>
      </w:pPr>
      <w:rPr>
        <w:b/>
        <w:bCs/>
        <w:color w:val="FFFFFF" w:themeColor="background1"/>
      </w:rPr>
      <w:tblPr/>
      <w:tcPr>
        <w:tcBorders>
          <w:top w:val="single" w:sz="8" w:space="0" w:color="787878" w:themeColor="accent4" w:themeTint="BF"/>
          <w:left w:val="single" w:sz="8" w:space="0" w:color="787878" w:themeColor="accent4" w:themeTint="BF"/>
          <w:bottom w:val="single" w:sz="8" w:space="0" w:color="787878" w:themeColor="accent4" w:themeTint="BF"/>
          <w:right w:val="single" w:sz="8" w:space="0" w:color="787878" w:themeColor="accent4" w:themeTint="BF"/>
          <w:insideH w:val="nil"/>
          <w:insideV w:val="nil"/>
        </w:tcBorders>
        <w:shd w:val="clear" w:color="auto" w:fill="4B4B4B" w:themeFill="accent4"/>
      </w:tcPr>
    </w:tblStylePr>
    <w:tblStylePr w:type="lastRow">
      <w:pPr>
        <w:spacing w:before="0" w:after="0" w:line="240" w:lineRule="auto"/>
      </w:pPr>
      <w:rPr>
        <w:b/>
        <w:bCs/>
      </w:rPr>
      <w:tblPr/>
      <w:tcPr>
        <w:tcBorders>
          <w:top w:val="double" w:sz="6" w:space="0" w:color="787878" w:themeColor="accent4" w:themeTint="BF"/>
          <w:left w:val="single" w:sz="8" w:space="0" w:color="787878" w:themeColor="accent4" w:themeTint="BF"/>
          <w:bottom w:val="single" w:sz="8" w:space="0" w:color="787878" w:themeColor="accent4" w:themeTint="BF"/>
          <w:right w:val="single" w:sz="8" w:space="0" w:color="7878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D2D2" w:themeFill="accent4" w:themeFillTint="3F"/>
      </w:tcPr>
    </w:tblStylePr>
    <w:tblStylePr w:type="band1Horz">
      <w:tblPr/>
      <w:tcPr>
        <w:tcBorders>
          <w:insideH w:val="nil"/>
          <w:insideV w:val="nil"/>
        </w:tcBorders>
        <w:shd w:val="clear" w:color="auto" w:fill="D2D2D2"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999999" w:themeColor="accent3" w:themeTint="BF"/>
        <w:left w:val="single" w:sz="8" w:space="0" w:color="999999" w:themeColor="accent3" w:themeTint="BF"/>
        <w:bottom w:val="single" w:sz="8" w:space="0" w:color="999999" w:themeColor="accent3" w:themeTint="BF"/>
        <w:right w:val="single" w:sz="8" w:space="0" w:color="999999" w:themeColor="accent3" w:themeTint="BF"/>
        <w:insideH w:val="single" w:sz="8" w:space="0" w:color="999999" w:themeColor="accent3" w:themeTint="BF"/>
      </w:tblBorders>
    </w:tblPr>
    <w:tblStylePr w:type="firstRow">
      <w:pPr>
        <w:spacing w:before="0" w:after="0" w:line="240" w:lineRule="auto"/>
      </w:pPr>
      <w:rPr>
        <w:b/>
        <w:bCs/>
        <w:color w:val="FFFFFF" w:themeColor="background1"/>
      </w:rPr>
      <w:tblPr/>
      <w:tcPr>
        <w:tcBorders>
          <w:top w:val="single" w:sz="8" w:space="0" w:color="999999" w:themeColor="accent3" w:themeTint="BF"/>
          <w:left w:val="single" w:sz="8" w:space="0" w:color="999999" w:themeColor="accent3" w:themeTint="BF"/>
          <w:bottom w:val="single" w:sz="8" w:space="0" w:color="999999" w:themeColor="accent3" w:themeTint="BF"/>
          <w:right w:val="single" w:sz="8" w:space="0" w:color="999999" w:themeColor="accent3" w:themeTint="BF"/>
          <w:insideH w:val="nil"/>
          <w:insideV w:val="nil"/>
        </w:tcBorders>
        <w:shd w:val="clear" w:color="auto" w:fill="787878" w:themeFill="accent3"/>
      </w:tcPr>
    </w:tblStylePr>
    <w:tblStylePr w:type="lastRow">
      <w:pPr>
        <w:spacing w:before="0" w:after="0" w:line="240" w:lineRule="auto"/>
      </w:pPr>
      <w:rPr>
        <w:b/>
        <w:bCs/>
      </w:rPr>
      <w:tblPr/>
      <w:tcPr>
        <w:tcBorders>
          <w:top w:val="double" w:sz="6" w:space="0" w:color="999999" w:themeColor="accent3" w:themeTint="BF"/>
          <w:left w:val="single" w:sz="8" w:space="0" w:color="999999" w:themeColor="accent3" w:themeTint="BF"/>
          <w:bottom w:val="single" w:sz="8" w:space="0" w:color="999999" w:themeColor="accent3" w:themeTint="BF"/>
          <w:right w:val="single" w:sz="8" w:space="0" w:color="999999"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DDDD" w:themeFill="accent3" w:themeFillTint="3F"/>
      </w:tcPr>
    </w:tblStylePr>
    <w:tblStylePr w:type="band1Horz">
      <w:tblPr/>
      <w:tcPr>
        <w:tcBorders>
          <w:insideH w:val="nil"/>
          <w:insideV w:val="nil"/>
        </w:tcBorders>
        <w:shd w:val="clear" w:color="auto" w:fill="DDDDDD"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EFEFEF" w:themeColor="accent2" w:themeTint="BF"/>
        <w:left w:val="single" w:sz="8" w:space="0" w:color="EFEFEF" w:themeColor="accent2" w:themeTint="BF"/>
        <w:bottom w:val="single" w:sz="8" w:space="0" w:color="EFEFEF" w:themeColor="accent2" w:themeTint="BF"/>
        <w:right w:val="single" w:sz="8" w:space="0" w:color="EFEFEF" w:themeColor="accent2" w:themeTint="BF"/>
        <w:insideH w:val="single" w:sz="8" w:space="0" w:color="EFEFEF" w:themeColor="accent2" w:themeTint="BF"/>
      </w:tblBorders>
    </w:tblPr>
    <w:tblStylePr w:type="firstRow">
      <w:pPr>
        <w:spacing w:before="0" w:after="0" w:line="240" w:lineRule="auto"/>
      </w:pPr>
      <w:rPr>
        <w:b/>
        <w:bCs/>
        <w:color w:val="FFFFFF" w:themeColor="background1"/>
      </w:rPr>
      <w:tblPr/>
      <w:tcPr>
        <w:tcBorders>
          <w:top w:val="single" w:sz="8" w:space="0" w:color="EFEFEF" w:themeColor="accent2" w:themeTint="BF"/>
          <w:left w:val="single" w:sz="8" w:space="0" w:color="EFEFEF" w:themeColor="accent2" w:themeTint="BF"/>
          <w:bottom w:val="single" w:sz="8" w:space="0" w:color="EFEFEF" w:themeColor="accent2" w:themeTint="BF"/>
          <w:right w:val="single" w:sz="8" w:space="0" w:color="EFEFEF" w:themeColor="accent2" w:themeTint="BF"/>
          <w:insideH w:val="nil"/>
          <w:insideV w:val="nil"/>
        </w:tcBorders>
        <w:shd w:val="clear" w:color="auto" w:fill="EAEAEA" w:themeFill="accent2"/>
      </w:tcPr>
    </w:tblStylePr>
    <w:tblStylePr w:type="lastRow">
      <w:pPr>
        <w:spacing w:before="0" w:after="0" w:line="240" w:lineRule="auto"/>
      </w:pPr>
      <w:rPr>
        <w:b/>
        <w:bCs/>
      </w:rPr>
      <w:tblPr/>
      <w:tcPr>
        <w:tcBorders>
          <w:top w:val="double" w:sz="6" w:space="0" w:color="EFEFEF" w:themeColor="accent2" w:themeTint="BF"/>
          <w:left w:val="single" w:sz="8" w:space="0" w:color="EFEFEF" w:themeColor="accent2" w:themeTint="BF"/>
          <w:bottom w:val="single" w:sz="8" w:space="0" w:color="EFEFEF" w:themeColor="accent2" w:themeTint="BF"/>
          <w:right w:val="single" w:sz="8" w:space="0" w:color="EFEFE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2" w:themeFillTint="3F"/>
      </w:tcPr>
    </w:tblStylePr>
    <w:tblStylePr w:type="band1Horz">
      <w:tblPr/>
      <w:tcPr>
        <w:tcBorders>
          <w:insideH w:val="nil"/>
          <w:insideV w:val="nil"/>
        </w:tcBorders>
        <w:shd w:val="clear" w:color="auto" w:fill="F9F9F9"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9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B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B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B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B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B47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B47D"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BE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2A6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2A6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2A6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2A6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7D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7DCB"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D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78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78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78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78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BB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BBBB"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A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A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A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A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4F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4F4"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9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B0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B0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B0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B0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B4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B47D"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D6B06" w:themeColor="accent6"/>
        <w:left w:val="single" w:sz="8" w:space="0" w:color="ED6B06" w:themeColor="accent6"/>
        <w:bottom w:val="single" w:sz="8" w:space="0" w:color="ED6B06" w:themeColor="accent6"/>
        <w:right w:val="single" w:sz="8" w:space="0" w:color="ED6B06" w:themeColor="accent6"/>
        <w:insideH w:val="single" w:sz="8" w:space="0" w:color="ED6B06" w:themeColor="accent6"/>
        <w:insideV w:val="single" w:sz="8" w:space="0" w:color="ED6B06" w:themeColor="accent6"/>
      </w:tblBorders>
    </w:tblPr>
    <w:tcPr>
      <w:shd w:val="clear" w:color="auto" w:fill="FDD9BE" w:themeFill="accent6" w:themeFillTint="3F"/>
    </w:tcPr>
    <w:tblStylePr w:type="firstRow">
      <w:rPr>
        <w:b/>
        <w:bCs/>
        <w:color w:val="231F20" w:themeColor="text1"/>
      </w:rPr>
      <w:tblPr/>
      <w:tcPr>
        <w:shd w:val="clear" w:color="auto" w:fill="FEF0E5"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0CA" w:themeFill="accent6" w:themeFillTint="33"/>
      </w:tcPr>
    </w:tblStylePr>
    <w:tblStylePr w:type="band1Vert">
      <w:tblPr/>
      <w:tcPr>
        <w:shd w:val="clear" w:color="auto" w:fill="FBB47D" w:themeFill="accent6" w:themeFillTint="7F"/>
      </w:tcPr>
    </w:tblStylePr>
    <w:tblStylePr w:type="band1Horz">
      <w:tblPr/>
      <w:tcPr>
        <w:tcBorders>
          <w:insideH w:val="single" w:sz="6" w:space="0" w:color="ED6B06" w:themeColor="accent6"/>
          <w:insideV w:val="single" w:sz="6" w:space="0" w:color="ED6B06" w:themeColor="accent6"/>
        </w:tcBorders>
        <w:shd w:val="clear" w:color="auto" w:fill="FBB47D"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B2A6A" w:themeColor="accent5"/>
        <w:left w:val="single" w:sz="8" w:space="0" w:color="4B2A6A" w:themeColor="accent5"/>
        <w:bottom w:val="single" w:sz="8" w:space="0" w:color="4B2A6A" w:themeColor="accent5"/>
        <w:right w:val="single" w:sz="8" w:space="0" w:color="4B2A6A" w:themeColor="accent5"/>
        <w:insideH w:val="single" w:sz="8" w:space="0" w:color="4B2A6A" w:themeColor="accent5"/>
        <w:insideV w:val="single" w:sz="8" w:space="0" w:color="4B2A6A" w:themeColor="accent5"/>
      </w:tblBorders>
    </w:tblPr>
    <w:tcPr>
      <w:shd w:val="clear" w:color="auto" w:fill="D2BEE5" w:themeFill="accent5" w:themeFillTint="3F"/>
    </w:tcPr>
    <w:tblStylePr w:type="firstRow">
      <w:rPr>
        <w:b/>
        <w:bCs/>
        <w:color w:val="231F20" w:themeColor="text1"/>
      </w:rPr>
      <w:tblPr/>
      <w:tcPr>
        <w:shd w:val="clear" w:color="auto" w:fill="EDE5F5"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CAEA" w:themeFill="accent5" w:themeFillTint="33"/>
      </w:tcPr>
    </w:tblStylePr>
    <w:tblStylePr w:type="band1Vert">
      <w:tblPr/>
      <w:tcPr>
        <w:shd w:val="clear" w:color="auto" w:fill="A57DCB" w:themeFill="accent5" w:themeFillTint="7F"/>
      </w:tcPr>
    </w:tblStylePr>
    <w:tblStylePr w:type="band1Horz">
      <w:tblPr/>
      <w:tcPr>
        <w:tcBorders>
          <w:insideH w:val="single" w:sz="6" w:space="0" w:color="4B2A6A" w:themeColor="accent5"/>
          <w:insideV w:val="single" w:sz="6" w:space="0" w:color="4B2A6A" w:themeColor="accent5"/>
        </w:tcBorders>
        <w:shd w:val="clear" w:color="auto" w:fill="A57DCB"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B4B4B" w:themeColor="accent4"/>
        <w:left w:val="single" w:sz="8" w:space="0" w:color="4B4B4B" w:themeColor="accent4"/>
        <w:bottom w:val="single" w:sz="8" w:space="0" w:color="4B4B4B" w:themeColor="accent4"/>
        <w:right w:val="single" w:sz="8" w:space="0" w:color="4B4B4B" w:themeColor="accent4"/>
        <w:insideH w:val="single" w:sz="8" w:space="0" w:color="4B4B4B" w:themeColor="accent4"/>
        <w:insideV w:val="single" w:sz="8" w:space="0" w:color="4B4B4B" w:themeColor="accent4"/>
      </w:tblBorders>
    </w:tblPr>
    <w:tcPr>
      <w:shd w:val="clear" w:color="auto" w:fill="D2D2D2" w:themeFill="accent4" w:themeFillTint="3F"/>
    </w:tcPr>
    <w:tblStylePr w:type="firstRow">
      <w:rPr>
        <w:b/>
        <w:bCs/>
        <w:color w:val="231F20" w:themeColor="text1"/>
      </w:rPr>
      <w:tblPr/>
      <w:tcPr>
        <w:shd w:val="clear" w:color="auto" w:fill="EDED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DBDB" w:themeFill="accent4" w:themeFillTint="33"/>
      </w:tcPr>
    </w:tblStylePr>
    <w:tblStylePr w:type="band1Vert">
      <w:tblPr/>
      <w:tcPr>
        <w:shd w:val="clear" w:color="auto" w:fill="A5A5A5" w:themeFill="accent4" w:themeFillTint="7F"/>
      </w:tcPr>
    </w:tblStylePr>
    <w:tblStylePr w:type="band1Horz">
      <w:tblPr/>
      <w:tcPr>
        <w:tcBorders>
          <w:insideH w:val="single" w:sz="6" w:space="0" w:color="4B4B4B" w:themeColor="accent4"/>
          <w:insideV w:val="single" w:sz="6" w:space="0" w:color="4B4B4B" w:themeColor="accent4"/>
        </w:tcBorders>
        <w:shd w:val="clear" w:color="auto" w:fill="A5A5A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787878" w:themeColor="accent3"/>
        <w:left w:val="single" w:sz="8" w:space="0" w:color="787878" w:themeColor="accent3"/>
        <w:bottom w:val="single" w:sz="8" w:space="0" w:color="787878" w:themeColor="accent3"/>
        <w:right w:val="single" w:sz="8" w:space="0" w:color="787878" w:themeColor="accent3"/>
        <w:insideH w:val="single" w:sz="8" w:space="0" w:color="787878" w:themeColor="accent3"/>
        <w:insideV w:val="single" w:sz="8" w:space="0" w:color="787878" w:themeColor="accent3"/>
      </w:tblBorders>
    </w:tblPr>
    <w:tcPr>
      <w:shd w:val="clear" w:color="auto" w:fill="DDDDDD" w:themeFill="accent3" w:themeFillTint="3F"/>
    </w:tcPr>
    <w:tblStylePr w:type="firstRow">
      <w:rPr>
        <w:b/>
        <w:bCs/>
        <w:color w:val="231F20" w:themeColor="text1"/>
      </w:rPr>
      <w:tblPr/>
      <w:tcPr>
        <w:shd w:val="clear" w:color="auto" w:fill="F1F1F1"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E4E4" w:themeFill="accent3" w:themeFillTint="33"/>
      </w:tcPr>
    </w:tblStylePr>
    <w:tblStylePr w:type="band1Vert">
      <w:tblPr/>
      <w:tcPr>
        <w:shd w:val="clear" w:color="auto" w:fill="BBBBBB" w:themeFill="accent3" w:themeFillTint="7F"/>
      </w:tcPr>
    </w:tblStylePr>
    <w:tblStylePr w:type="band1Horz">
      <w:tblPr/>
      <w:tcPr>
        <w:tcBorders>
          <w:insideH w:val="single" w:sz="6" w:space="0" w:color="787878" w:themeColor="accent3"/>
          <w:insideV w:val="single" w:sz="6" w:space="0" w:color="787878" w:themeColor="accent3"/>
        </w:tcBorders>
        <w:shd w:val="clear" w:color="auto" w:fill="BBBBBB"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AEAEA" w:themeColor="accent2"/>
        <w:left w:val="single" w:sz="8" w:space="0" w:color="EAEAEA" w:themeColor="accent2"/>
        <w:bottom w:val="single" w:sz="8" w:space="0" w:color="EAEAEA" w:themeColor="accent2"/>
        <w:right w:val="single" w:sz="8" w:space="0" w:color="EAEAEA" w:themeColor="accent2"/>
        <w:insideH w:val="single" w:sz="8" w:space="0" w:color="EAEAEA" w:themeColor="accent2"/>
        <w:insideV w:val="single" w:sz="8" w:space="0" w:color="EAEAEA" w:themeColor="accent2"/>
      </w:tblBorders>
    </w:tblPr>
    <w:tcPr>
      <w:shd w:val="clear" w:color="auto" w:fill="F9F9F9" w:themeFill="accent2" w:themeFillTint="3F"/>
    </w:tcPr>
    <w:tblStylePr w:type="firstRow">
      <w:rPr>
        <w:b/>
        <w:bCs/>
        <w:color w:val="231F20" w:themeColor="text1"/>
      </w:rPr>
      <w:tblPr/>
      <w:tcPr>
        <w:shd w:val="clear" w:color="auto" w:fill="FCFCFC"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AFA" w:themeFill="accent2" w:themeFillTint="33"/>
      </w:tcPr>
    </w:tblStylePr>
    <w:tblStylePr w:type="band1Vert">
      <w:tblPr/>
      <w:tcPr>
        <w:shd w:val="clear" w:color="auto" w:fill="F4F4F4" w:themeFill="accent2" w:themeFillTint="7F"/>
      </w:tcPr>
    </w:tblStylePr>
    <w:tblStylePr w:type="band1Horz">
      <w:tblPr/>
      <w:tcPr>
        <w:tcBorders>
          <w:insideH w:val="single" w:sz="6" w:space="0" w:color="EAEAEA" w:themeColor="accent2"/>
          <w:insideV w:val="single" w:sz="6" w:space="0" w:color="EAEAEA" w:themeColor="accent2"/>
        </w:tcBorders>
        <w:shd w:val="clear" w:color="auto" w:fill="F4F4F4"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D6B06" w:themeColor="accent1"/>
        <w:left w:val="single" w:sz="8" w:space="0" w:color="ED6B06" w:themeColor="accent1"/>
        <w:bottom w:val="single" w:sz="8" w:space="0" w:color="ED6B06" w:themeColor="accent1"/>
        <w:right w:val="single" w:sz="8" w:space="0" w:color="ED6B06" w:themeColor="accent1"/>
        <w:insideH w:val="single" w:sz="8" w:space="0" w:color="ED6B06" w:themeColor="accent1"/>
        <w:insideV w:val="single" w:sz="8" w:space="0" w:color="ED6B06" w:themeColor="accent1"/>
      </w:tblBorders>
    </w:tblPr>
    <w:tcPr>
      <w:shd w:val="clear" w:color="auto" w:fill="FDD9BE" w:themeFill="accent1" w:themeFillTint="3F"/>
    </w:tcPr>
    <w:tblStylePr w:type="firstRow">
      <w:rPr>
        <w:b/>
        <w:bCs/>
        <w:color w:val="231F20" w:themeColor="text1"/>
      </w:rPr>
      <w:tblPr/>
      <w:tcPr>
        <w:shd w:val="clear" w:color="auto" w:fill="FEF0E5"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0CA" w:themeFill="accent1" w:themeFillTint="33"/>
      </w:tcPr>
    </w:tblStylePr>
    <w:tblStylePr w:type="band1Vert">
      <w:tblPr/>
      <w:tcPr>
        <w:shd w:val="clear" w:color="auto" w:fill="FBB47D" w:themeFill="accent1" w:themeFillTint="7F"/>
      </w:tcPr>
    </w:tblStylePr>
    <w:tblStylePr w:type="band1Horz">
      <w:tblPr/>
      <w:tcPr>
        <w:tcBorders>
          <w:insideH w:val="single" w:sz="6" w:space="0" w:color="ED6B06" w:themeColor="accent1"/>
          <w:insideV w:val="single" w:sz="6" w:space="0" w:color="ED6B06" w:themeColor="accent1"/>
        </w:tcBorders>
        <w:shd w:val="clear" w:color="auto" w:fill="FBB47D"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FA8E3B" w:themeColor="accent6" w:themeTint="BF"/>
        <w:left w:val="single" w:sz="8" w:space="0" w:color="FA8E3B" w:themeColor="accent6" w:themeTint="BF"/>
        <w:bottom w:val="single" w:sz="8" w:space="0" w:color="FA8E3B" w:themeColor="accent6" w:themeTint="BF"/>
        <w:right w:val="single" w:sz="8" w:space="0" w:color="FA8E3B" w:themeColor="accent6" w:themeTint="BF"/>
        <w:insideH w:val="single" w:sz="8" w:space="0" w:color="FA8E3B" w:themeColor="accent6" w:themeTint="BF"/>
        <w:insideV w:val="single" w:sz="8" w:space="0" w:color="FA8E3B" w:themeColor="accent6" w:themeTint="BF"/>
      </w:tblBorders>
    </w:tblPr>
    <w:tcPr>
      <w:shd w:val="clear" w:color="auto" w:fill="FDD9BE" w:themeFill="accent6" w:themeFillTint="3F"/>
    </w:tcPr>
    <w:tblStylePr w:type="firstRow">
      <w:rPr>
        <w:b/>
        <w:bCs/>
      </w:rPr>
    </w:tblStylePr>
    <w:tblStylePr w:type="lastRow">
      <w:rPr>
        <w:b/>
        <w:bCs/>
      </w:rPr>
      <w:tblPr/>
      <w:tcPr>
        <w:tcBorders>
          <w:top w:val="single" w:sz="18" w:space="0" w:color="FA8E3B" w:themeColor="accent6" w:themeTint="BF"/>
        </w:tcBorders>
      </w:tcPr>
    </w:tblStylePr>
    <w:tblStylePr w:type="firstCol">
      <w:rPr>
        <w:b/>
        <w:bCs/>
      </w:rPr>
    </w:tblStylePr>
    <w:tblStylePr w:type="lastCol">
      <w:rPr>
        <w:b/>
        <w:bCs/>
      </w:rPr>
    </w:tblStylePr>
    <w:tblStylePr w:type="band1Vert">
      <w:tblPr/>
      <w:tcPr>
        <w:shd w:val="clear" w:color="auto" w:fill="FBB47D" w:themeFill="accent6" w:themeFillTint="7F"/>
      </w:tcPr>
    </w:tblStylePr>
    <w:tblStylePr w:type="band1Horz">
      <w:tblPr/>
      <w:tcPr>
        <w:shd w:val="clear" w:color="auto" w:fill="FBB47D"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7843AA" w:themeColor="accent5" w:themeTint="BF"/>
        <w:left w:val="single" w:sz="8" w:space="0" w:color="7843AA" w:themeColor="accent5" w:themeTint="BF"/>
        <w:bottom w:val="single" w:sz="8" w:space="0" w:color="7843AA" w:themeColor="accent5" w:themeTint="BF"/>
        <w:right w:val="single" w:sz="8" w:space="0" w:color="7843AA" w:themeColor="accent5" w:themeTint="BF"/>
        <w:insideH w:val="single" w:sz="8" w:space="0" w:color="7843AA" w:themeColor="accent5" w:themeTint="BF"/>
        <w:insideV w:val="single" w:sz="8" w:space="0" w:color="7843AA" w:themeColor="accent5" w:themeTint="BF"/>
      </w:tblBorders>
    </w:tblPr>
    <w:tcPr>
      <w:shd w:val="clear" w:color="auto" w:fill="D2BEE5" w:themeFill="accent5" w:themeFillTint="3F"/>
    </w:tcPr>
    <w:tblStylePr w:type="firstRow">
      <w:rPr>
        <w:b/>
        <w:bCs/>
      </w:rPr>
    </w:tblStylePr>
    <w:tblStylePr w:type="lastRow">
      <w:rPr>
        <w:b/>
        <w:bCs/>
      </w:rPr>
      <w:tblPr/>
      <w:tcPr>
        <w:tcBorders>
          <w:top w:val="single" w:sz="18" w:space="0" w:color="7843AA" w:themeColor="accent5" w:themeTint="BF"/>
        </w:tcBorders>
      </w:tcPr>
    </w:tblStylePr>
    <w:tblStylePr w:type="firstCol">
      <w:rPr>
        <w:b/>
        <w:bCs/>
      </w:rPr>
    </w:tblStylePr>
    <w:tblStylePr w:type="lastCol">
      <w:rPr>
        <w:b/>
        <w:bCs/>
      </w:rPr>
    </w:tblStylePr>
    <w:tblStylePr w:type="band1Vert">
      <w:tblPr/>
      <w:tcPr>
        <w:shd w:val="clear" w:color="auto" w:fill="A57DCB" w:themeFill="accent5" w:themeFillTint="7F"/>
      </w:tcPr>
    </w:tblStylePr>
    <w:tblStylePr w:type="band1Horz">
      <w:tblPr/>
      <w:tcPr>
        <w:shd w:val="clear" w:color="auto" w:fill="A57DCB"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787878" w:themeColor="accent4" w:themeTint="BF"/>
        <w:left w:val="single" w:sz="8" w:space="0" w:color="787878" w:themeColor="accent4" w:themeTint="BF"/>
        <w:bottom w:val="single" w:sz="8" w:space="0" w:color="787878" w:themeColor="accent4" w:themeTint="BF"/>
        <w:right w:val="single" w:sz="8" w:space="0" w:color="787878" w:themeColor="accent4" w:themeTint="BF"/>
        <w:insideH w:val="single" w:sz="8" w:space="0" w:color="787878" w:themeColor="accent4" w:themeTint="BF"/>
        <w:insideV w:val="single" w:sz="8" w:space="0" w:color="787878" w:themeColor="accent4" w:themeTint="BF"/>
      </w:tblBorders>
    </w:tblPr>
    <w:tcPr>
      <w:shd w:val="clear" w:color="auto" w:fill="D2D2D2" w:themeFill="accent4" w:themeFillTint="3F"/>
    </w:tcPr>
    <w:tblStylePr w:type="firstRow">
      <w:rPr>
        <w:b/>
        <w:bCs/>
      </w:rPr>
    </w:tblStylePr>
    <w:tblStylePr w:type="lastRow">
      <w:rPr>
        <w:b/>
        <w:bCs/>
      </w:rPr>
      <w:tblPr/>
      <w:tcPr>
        <w:tcBorders>
          <w:top w:val="single" w:sz="18" w:space="0" w:color="787878" w:themeColor="accent4" w:themeTint="BF"/>
        </w:tcBorders>
      </w:tcPr>
    </w:tblStylePr>
    <w:tblStylePr w:type="firstCol">
      <w:rPr>
        <w:b/>
        <w:bCs/>
      </w:rPr>
    </w:tblStylePr>
    <w:tblStylePr w:type="lastCol">
      <w:rPr>
        <w:b/>
        <w:bCs/>
      </w:rPr>
    </w:tblStylePr>
    <w:tblStylePr w:type="band1Vert">
      <w:tblPr/>
      <w:tcPr>
        <w:shd w:val="clear" w:color="auto" w:fill="A5A5A5" w:themeFill="accent4" w:themeFillTint="7F"/>
      </w:tcPr>
    </w:tblStylePr>
    <w:tblStylePr w:type="band1Horz">
      <w:tblPr/>
      <w:tcPr>
        <w:shd w:val="clear" w:color="auto" w:fill="A5A5A5"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999999" w:themeColor="accent3" w:themeTint="BF"/>
        <w:left w:val="single" w:sz="8" w:space="0" w:color="999999" w:themeColor="accent3" w:themeTint="BF"/>
        <w:bottom w:val="single" w:sz="8" w:space="0" w:color="999999" w:themeColor="accent3" w:themeTint="BF"/>
        <w:right w:val="single" w:sz="8" w:space="0" w:color="999999" w:themeColor="accent3" w:themeTint="BF"/>
        <w:insideH w:val="single" w:sz="8" w:space="0" w:color="999999" w:themeColor="accent3" w:themeTint="BF"/>
        <w:insideV w:val="single" w:sz="8" w:space="0" w:color="999999" w:themeColor="accent3" w:themeTint="BF"/>
      </w:tblBorders>
    </w:tblPr>
    <w:tcPr>
      <w:shd w:val="clear" w:color="auto" w:fill="DDDDDD" w:themeFill="accent3" w:themeFillTint="3F"/>
    </w:tcPr>
    <w:tblStylePr w:type="firstRow">
      <w:rPr>
        <w:b/>
        <w:bCs/>
      </w:rPr>
    </w:tblStylePr>
    <w:tblStylePr w:type="lastRow">
      <w:rPr>
        <w:b/>
        <w:bCs/>
      </w:rPr>
      <w:tblPr/>
      <w:tcPr>
        <w:tcBorders>
          <w:top w:val="single" w:sz="18" w:space="0" w:color="999999" w:themeColor="accent3" w:themeTint="BF"/>
        </w:tcBorders>
      </w:tcPr>
    </w:tblStylePr>
    <w:tblStylePr w:type="firstCol">
      <w:rPr>
        <w:b/>
        <w:bCs/>
      </w:rPr>
    </w:tblStylePr>
    <w:tblStylePr w:type="lastCol">
      <w:rPr>
        <w:b/>
        <w:bCs/>
      </w:rPr>
    </w:tblStylePr>
    <w:tblStylePr w:type="band1Vert">
      <w:tblPr/>
      <w:tcPr>
        <w:shd w:val="clear" w:color="auto" w:fill="BBBBBB" w:themeFill="accent3" w:themeFillTint="7F"/>
      </w:tcPr>
    </w:tblStylePr>
    <w:tblStylePr w:type="band1Horz">
      <w:tblPr/>
      <w:tcPr>
        <w:shd w:val="clear" w:color="auto" w:fill="BBBBBB"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EFEFEF" w:themeColor="accent2" w:themeTint="BF"/>
        <w:left w:val="single" w:sz="8" w:space="0" w:color="EFEFEF" w:themeColor="accent2" w:themeTint="BF"/>
        <w:bottom w:val="single" w:sz="8" w:space="0" w:color="EFEFEF" w:themeColor="accent2" w:themeTint="BF"/>
        <w:right w:val="single" w:sz="8" w:space="0" w:color="EFEFEF" w:themeColor="accent2" w:themeTint="BF"/>
        <w:insideH w:val="single" w:sz="8" w:space="0" w:color="EFEFEF" w:themeColor="accent2" w:themeTint="BF"/>
        <w:insideV w:val="single" w:sz="8" w:space="0" w:color="EFEFEF" w:themeColor="accent2" w:themeTint="BF"/>
      </w:tblBorders>
    </w:tblPr>
    <w:tcPr>
      <w:shd w:val="clear" w:color="auto" w:fill="F9F9F9" w:themeFill="accent2" w:themeFillTint="3F"/>
    </w:tcPr>
    <w:tblStylePr w:type="firstRow">
      <w:rPr>
        <w:b/>
        <w:bCs/>
      </w:rPr>
    </w:tblStylePr>
    <w:tblStylePr w:type="lastRow">
      <w:rPr>
        <w:b/>
        <w:bCs/>
      </w:rPr>
      <w:tblPr/>
      <w:tcPr>
        <w:tcBorders>
          <w:top w:val="single" w:sz="18" w:space="0" w:color="EFEFEF" w:themeColor="accent2" w:themeTint="BF"/>
        </w:tcBorders>
      </w:tcPr>
    </w:tblStylePr>
    <w:tblStylePr w:type="firstCol">
      <w:rPr>
        <w:b/>
        <w:bCs/>
      </w:rPr>
    </w:tblStylePr>
    <w:tblStylePr w:type="lastCol">
      <w:rPr>
        <w:b/>
        <w:bCs/>
      </w:rPr>
    </w:tblStylePr>
    <w:tblStylePr w:type="band1Vert">
      <w:tblPr/>
      <w:tcPr>
        <w:shd w:val="clear" w:color="auto" w:fill="F4F4F4" w:themeFill="accent2" w:themeFillTint="7F"/>
      </w:tcPr>
    </w:tblStylePr>
    <w:tblStylePr w:type="band1Horz">
      <w:tblPr/>
      <w:tcPr>
        <w:shd w:val="clear" w:color="auto" w:fill="F4F4F4"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FA8E3B" w:themeColor="accent1" w:themeTint="BF"/>
        <w:left w:val="single" w:sz="8" w:space="0" w:color="FA8E3B" w:themeColor="accent1" w:themeTint="BF"/>
        <w:bottom w:val="single" w:sz="8" w:space="0" w:color="FA8E3B" w:themeColor="accent1" w:themeTint="BF"/>
        <w:right w:val="single" w:sz="8" w:space="0" w:color="FA8E3B" w:themeColor="accent1" w:themeTint="BF"/>
        <w:insideH w:val="single" w:sz="8" w:space="0" w:color="FA8E3B" w:themeColor="accent1" w:themeTint="BF"/>
        <w:insideV w:val="single" w:sz="8" w:space="0" w:color="FA8E3B" w:themeColor="accent1" w:themeTint="BF"/>
      </w:tblBorders>
    </w:tblPr>
    <w:tcPr>
      <w:shd w:val="clear" w:color="auto" w:fill="FDD9BE" w:themeFill="accent1" w:themeFillTint="3F"/>
    </w:tcPr>
    <w:tblStylePr w:type="firstRow">
      <w:rPr>
        <w:b/>
        <w:bCs/>
      </w:rPr>
    </w:tblStylePr>
    <w:tblStylePr w:type="lastRow">
      <w:rPr>
        <w:b/>
        <w:bCs/>
      </w:rPr>
      <w:tblPr/>
      <w:tcPr>
        <w:tcBorders>
          <w:top w:val="single" w:sz="18" w:space="0" w:color="FA8E3B" w:themeColor="accent1" w:themeTint="BF"/>
        </w:tcBorders>
      </w:tcPr>
    </w:tblStylePr>
    <w:tblStylePr w:type="firstCol">
      <w:rPr>
        <w:b/>
        <w:bCs/>
      </w:rPr>
    </w:tblStylePr>
    <w:tblStylePr w:type="lastCol">
      <w:rPr>
        <w:b/>
        <w:bCs/>
      </w:rPr>
    </w:tblStylePr>
    <w:tblStylePr w:type="band1Vert">
      <w:tblPr/>
      <w:tcPr>
        <w:shd w:val="clear" w:color="auto" w:fill="FBB47D" w:themeFill="accent1" w:themeFillTint="7F"/>
      </w:tcPr>
    </w:tblStylePr>
    <w:tblStylePr w:type="band1Horz">
      <w:tblPr/>
      <w:tcPr>
        <w:shd w:val="clear" w:color="auto" w:fill="FBB47D"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ED6B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535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4F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4F04" w:themeFill="accent6" w:themeFillShade="BF"/>
      </w:tcPr>
    </w:tblStylePr>
    <w:tblStylePr w:type="band1Vert">
      <w:tblPr/>
      <w:tcPr>
        <w:tcBorders>
          <w:top w:val="nil"/>
          <w:left w:val="nil"/>
          <w:bottom w:val="nil"/>
          <w:right w:val="nil"/>
          <w:insideH w:val="nil"/>
          <w:insideV w:val="nil"/>
        </w:tcBorders>
        <w:shd w:val="clear" w:color="auto" w:fill="B14F04" w:themeFill="accent6" w:themeFillShade="BF"/>
      </w:tcPr>
    </w:tblStylePr>
    <w:tblStylePr w:type="band1Horz">
      <w:tblPr/>
      <w:tcPr>
        <w:tcBorders>
          <w:top w:val="nil"/>
          <w:left w:val="nil"/>
          <w:bottom w:val="nil"/>
          <w:right w:val="nil"/>
          <w:insideH w:val="nil"/>
          <w:insideV w:val="nil"/>
        </w:tcBorders>
        <w:shd w:val="clear" w:color="auto" w:fill="B14F04"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4B2A6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15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71F4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71F4F" w:themeFill="accent5" w:themeFillShade="BF"/>
      </w:tcPr>
    </w:tblStylePr>
    <w:tblStylePr w:type="band1Vert">
      <w:tblPr/>
      <w:tcPr>
        <w:tcBorders>
          <w:top w:val="nil"/>
          <w:left w:val="nil"/>
          <w:bottom w:val="nil"/>
          <w:right w:val="nil"/>
          <w:insideH w:val="nil"/>
          <w:insideV w:val="nil"/>
        </w:tcBorders>
        <w:shd w:val="clear" w:color="auto" w:fill="371F4F" w:themeFill="accent5" w:themeFillShade="BF"/>
      </w:tcPr>
    </w:tblStylePr>
    <w:tblStylePr w:type="band1Horz">
      <w:tblPr/>
      <w:tcPr>
        <w:tcBorders>
          <w:top w:val="nil"/>
          <w:left w:val="nil"/>
          <w:bottom w:val="nil"/>
          <w:right w:val="nil"/>
          <w:insideH w:val="nil"/>
          <w:insideV w:val="nil"/>
        </w:tcBorders>
        <w:shd w:val="clear" w:color="auto" w:fill="371F4F"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4B4B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25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838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83838" w:themeFill="accent4" w:themeFillShade="BF"/>
      </w:tcPr>
    </w:tblStylePr>
    <w:tblStylePr w:type="band1Vert">
      <w:tblPr/>
      <w:tcPr>
        <w:tcBorders>
          <w:top w:val="nil"/>
          <w:left w:val="nil"/>
          <w:bottom w:val="nil"/>
          <w:right w:val="nil"/>
          <w:insideH w:val="nil"/>
          <w:insideV w:val="nil"/>
        </w:tcBorders>
        <w:shd w:val="clear" w:color="auto" w:fill="383838" w:themeFill="accent4" w:themeFillShade="BF"/>
      </w:tcPr>
    </w:tblStylePr>
    <w:tblStylePr w:type="band1Horz">
      <w:tblPr/>
      <w:tcPr>
        <w:tcBorders>
          <w:top w:val="nil"/>
          <w:left w:val="nil"/>
          <w:bottom w:val="nil"/>
          <w:right w:val="nil"/>
          <w:insideH w:val="nil"/>
          <w:insideV w:val="nil"/>
        </w:tcBorders>
        <w:shd w:val="clear" w:color="auto" w:fill="383838"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78787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B3B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59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5959" w:themeFill="accent3" w:themeFillShade="BF"/>
      </w:tcPr>
    </w:tblStylePr>
    <w:tblStylePr w:type="band1Vert">
      <w:tblPr/>
      <w:tcPr>
        <w:tcBorders>
          <w:top w:val="nil"/>
          <w:left w:val="nil"/>
          <w:bottom w:val="nil"/>
          <w:right w:val="nil"/>
          <w:insideH w:val="nil"/>
          <w:insideV w:val="nil"/>
        </w:tcBorders>
        <w:shd w:val="clear" w:color="auto" w:fill="595959" w:themeFill="accent3" w:themeFillShade="BF"/>
      </w:tcPr>
    </w:tblStylePr>
    <w:tblStylePr w:type="band1Horz">
      <w:tblPr/>
      <w:tcPr>
        <w:tcBorders>
          <w:top w:val="nil"/>
          <w:left w:val="nil"/>
          <w:bottom w:val="nil"/>
          <w:right w:val="nil"/>
          <w:insideH w:val="nil"/>
          <w:insideV w:val="nil"/>
        </w:tcBorders>
        <w:shd w:val="clear" w:color="auto" w:fill="595959"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EAEA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474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AF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AFAF" w:themeFill="accent2" w:themeFillShade="BF"/>
      </w:tcPr>
    </w:tblStylePr>
    <w:tblStylePr w:type="band1Vert">
      <w:tblPr/>
      <w:tcPr>
        <w:tcBorders>
          <w:top w:val="nil"/>
          <w:left w:val="nil"/>
          <w:bottom w:val="nil"/>
          <w:right w:val="nil"/>
          <w:insideH w:val="nil"/>
          <w:insideV w:val="nil"/>
        </w:tcBorders>
        <w:shd w:val="clear" w:color="auto" w:fill="AFAFAF" w:themeFill="accent2" w:themeFillShade="BF"/>
      </w:tcPr>
    </w:tblStylePr>
    <w:tblStylePr w:type="band1Horz">
      <w:tblPr/>
      <w:tcPr>
        <w:tcBorders>
          <w:top w:val="nil"/>
          <w:left w:val="nil"/>
          <w:bottom w:val="nil"/>
          <w:right w:val="nil"/>
          <w:insideH w:val="nil"/>
          <w:insideV w:val="nil"/>
        </w:tcBorders>
        <w:shd w:val="clear" w:color="auto" w:fill="AFAFAF"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ED6B0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535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4F0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4F04" w:themeFill="accent1" w:themeFillShade="BF"/>
      </w:tcPr>
    </w:tblStylePr>
    <w:tblStylePr w:type="band1Vert">
      <w:tblPr/>
      <w:tcPr>
        <w:tcBorders>
          <w:top w:val="nil"/>
          <w:left w:val="nil"/>
          <w:bottom w:val="nil"/>
          <w:right w:val="nil"/>
          <w:insideH w:val="nil"/>
          <w:insideV w:val="nil"/>
        </w:tcBorders>
        <w:shd w:val="clear" w:color="auto" w:fill="B14F04" w:themeFill="accent1" w:themeFillShade="BF"/>
      </w:tcPr>
    </w:tblStylePr>
    <w:tblStylePr w:type="band1Horz">
      <w:tblPr/>
      <w:tcPr>
        <w:tcBorders>
          <w:top w:val="nil"/>
          <w:left w:val="nil"/>
          <w:bottom w:val="nil"/>
          <w:right w:val="nil"/>
          <w:insideH w:val="nil"/>
          <w:insideV w:val="nil"/>
        </w:tcBorders>
        <w:shd w:val="clear" w:color="auto" w:fill="B14F04" w:themeFill="accent1" w:themeFillShade="BF"/>
      </w:tcPr>
    </w:tblStylePr>
  </w:style>
  <w:style w:type="paragraph" w:styleId="Bibliografie">
    <w:name w:val="Bibliography"/>
    <w:basedOn w:val="ZsysbasisMSFonds"/>
    <w:next w:val="BasistekstMSFonds"/>
    <w:uiPriority w:val="98"/>
    <w:semiHidden/>
    <w:rsid w:val="00E07762"/>
  </w:style>
  <w:style w:type="paragraph" w:styleId="Citaat">
    <w:name w:val="Quote"/>
    <w:basedOn w:val="ZsysbasisMSFonds"/>
    <w:next w:val="BasistekstMSFond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231F20" w:themeColor="text1"/>
      <w:sz w:val="18"/>
      <w:szCs w:val="18"/>
    </w:rPr>
  </w:style>
  <w:style w:type="paragraph" w:styleId="Duidelijkcitaat">
    <w:name w:val="Intense Quote"/>
    <w:basedOn w:val="ZsysbasisMSFonds"/>
    <w:next w:val="BasistekstMSFond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MS Fonds"/>
    <w:basedOn w:val="Standaardalinea-lettertype"/>
    <w:uiPriority w:val="4"/>
    <w:rsid w:val="00E07762"/>
    <w:rPr>
      <w:vertAlign w:val="superscript"/>
    </w:rPr>
  </w:style>
  <w:style w:type="paragraph" w:styleId="Geenafstand">
    <w:name w:val="No Spacing"/>
    <w:basedOn w:val="ZsysbasisMSFonds"/>
    <w:next w:val="BasistekstMSFonds"/>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MSFonds"/>
    <w:next w:val="BasistekstMSFond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MSFonds"/>
    <w:next w:val="BasistekstMSFonds"/>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MSFonds">
    <w:name w:val="Kopnummering MS Fonds"/>
    <w:uiPriority w:val="4"/>
    <w:semiHidden/>
    <w:rsid w:val="005C0FF2"/>
    <w:pPr>
      <w:numPr>
        <w:numId w:val="9"/>
      </w:numPr>
    </w:pPr>
  </w:style>
  <w:style w:type="paragraph" w:customStyle="1" w:styleId="ZsyseenpuntMSFonds">
    <w:name w:val="Zsyseenpunt MS Fonds"/>
    <w:basedOn w:val="ZsysbasisMSFonds"/>
    <w:uiPriority w:val="4"/>
    <w:semiHidden/>
    <w:rsid w:val="00756C31"/>
    <w:pPr>
      <w:spacing w:line="20" w:lineRule="exact"/>
    </w:pPr>
    <w:rPr>
      <w:sz w:val="2"/>
    </w:rPr>
  </w:style>
  <w:style w:type="paragraph" w:customStyle="1" w:styleId="ZsysbasisdocumentgegevensMSFonds">
    <w:name w:val="Zsysbasisdocumentgegevens MS Fonds"/>
    <w:basedOn w:val="ZsysbasisMSFonds"/>
    <w:next w:val="BasistekstMSFonds"/>
    <w:uiPriority w:val="4"/>
    <w:semiHidden/>
    <w:rsid w:val="0029673B"/>
    <w:pPr>
      <w:spacing w:line="255" w:lineRule="exact"/>
    </w:pPr>
    <w:rPr>
      <w:noProof/>
    </w:rPr>
  </w:style>
  <w:style w:type="paragraph" w:customStyle="1" w:styleId="DocumentgegevensvetMSFonds">
    <w:name w:val="Documentgegevens vet MS Fonds"/>
    <w:basedOn w:val="ZsysbasisdocumentgegevensMSFonds"/>
    <w:uiPriority w:val="4"/>
    <w:rsid w:val="00AC1A3D"/>
    <w:rPr>
      <w:b/>
    </w:rPr>
  </w:style>
  <w:style w:type="paragraph" w:customStyle="1" w:styleId="DocumentgegevensMSFonds">
    <w:name w:val="Documentgegevens MS Fonds"/>
    <w:basedOn w:val="ZsysbasisdocumentgegevensMSFonds"/>
    <w:uiPriority w:val="4"/>
    <w:rsid w:val="00756C31"/>
  </w:style>
  <w:style w:type="paragraph" w:customStyle="1" w:styleId="PaginanummerMSFonds">
    <w:name w:val="Paginanummer MS Fonds"/>
    <w:basedOn w:val="ZsysbasisdocumentgegevensMSFonds"/>
    <w:uiPriority w:val="4"/>
    <w:rsid w:val="00E334BB"/>
  </w:style>
  <w:style w:type="paragraph" w:customStyle="1" w:styleId="AfzendergegevensMSFonds">
    <w:name w:val="Afzendergegevens MS Fonds"/>
    <w:basedOn w:val="ZsysbasisdocumentgegevensMSFonds"/>
    <w:uiPriority w:val="4"/>
    <w:rsid w:val="00135E7B"/>
  </w:style>
  <w:style w:type="paragraph" w:customStyle="1" w:styleId="AfzendergegevenskopjeMSFonds">
    <w:name w:val="Afzendergegevens kopje MS Fonds"/>
    <w:basedOn w:val="ZsysbasisdocumentgegevensMSFonds"/>
    <w:uiPriority w:val="4"/>
    <w:rsid w:val="00135E7B"/>
  </w:style>
  <w:style w:type="numbering" w:customStyle="1" w:styleId="OpsommingtekenMSFonds">
    <w:name w:val="Opsomming teken MS Fonds"/>
    <w:uiPriority w:val="4"/>
    <w:semiHidden/>
    <w:rsid w:val="00AD44F1"/>
    <w:pPr>
      <w:numPr>
        <w:numId w:val="10"/>
      </w:numPr>
    </w:pPr>
  </w:style>
  <w:style w:type="paragraph" w:customStyle="1" w:styleId="AlineavoorafbeeldingMSFonds">
    <w:name w:val="Alinea voor afbeelding MS Fonds"/>
    <w:basedOn w:val="ZsysbasisMSFonds"/>
    <w:next w:val="BasistekstMSFonds"/>
    <w:uiPriority w:val="4"/>
    <w:qFormat/>
    <w:rsid w:val="00BB239A"/>
  </w:style>
  <w:style w:type="paragraph" w:customStyle="1" w:styleId="TitelMSFonds">
    <w:name w:val="Titel MS Fonds"/>
    <w:basedOn w:val="ZsysbasisMSFonds"/>
    <w:uiPriority w:val="4"/>
    <w:qFormat/>
    <w:rsid w:val="000E1539"/>
    <w:pPr>
      <w:keepLines/>
      <w:spacing w:line="440" w:lineRule="exact"/>
    </w:pPr>
    <w:rPr>
      <w:b/>
      <w:caps/>
      <w:color w:val="ED6B06" w:themeColor="accent1"/>
      <w:sz w:val="36"/>
    </w:rPr>
  </w:style>
  <w:style w:type="paragraph" w:customStyle="1" w:styleId="SubtitelMSFonds">
    <w:name w:val="Subtitel MS Fonds"/>
    <w:basedOn w:val="ZsysbasisMSFonds"/>
    <w:uiPriority w:val="4"/>
    <w:qFormat/>
    <w:rsid w:val="000E1539"/>
    <w:pPr>
      <w:keepLines/>
    </w:pPr>
  </w:style>
  <w:style w:type="numbering" w:customStyle="1" w:styleId="BijlagenummeringMSFonds">
    <w:name w:val="Bijlagenummering MS Fonds"/>
    <w:uiPriority w:val="4"/>
    <w:semiHidden/>
    <w:rsid w:val="00345315"/>
    <w:pPr>
      <w:numPr>
        <w:numId w:val="11"/>
      </w:numPr>
    </w:pPr>
  </w:style>
  <w:style w:type="paragraph" w:customStyle="1" w:styleId="Bijlagekop1MSFonds">
    <w:name w:val="Bijlage kop 1 MS Fonds"/>
    <w:basedOn w:val="ZsysbasisMSFonds"/>
    <w:next w:val="BasistekstMSFonds"/>
    <w:uiPriority w:val="4"/>
    <w:qFormat/>
    <w:rsid w:val="0047456D"/>
    <w:pPr>
      <w:keepNext/>
      <w:keepLines/>
      <w:numPr>
        <w:numId w:val="23"/>
      </w:numPr>
      <w:tabs>
        <w:tab w:val="left" w:pos="709"/>
      </w:tabs>
      <w:spacing w:before="400"/>
      <w:outlineLvl w:val="0"/>
    </w:pPr>
    <w:rPr>
      <w:b/>
      <w:bCs/>
      <w:szCs w:val="32"/>
    </w:rPr>
  </w:style>
  <w:style w:type="paragraph" w:customStyle="1" w:styleId="Bijlagekop2MSFonds">
    <w:name w:val="Bijlage kop 2 MS Fonds"/>
    <w:basedOn w:val="ZsysbasisMSFonds"/>
    <w:next w:val="BasistekstMSFonds"/>
    <w:uiPriority w:val="4"/>
    <w:qFormat/>
    <w:rsid w:val="0092373F"/>
    <w:pPr>
      <w:keepNext/>
      <w:keepLines/>
      <w:numPr>
        <w:ilvl w:val="1"/>
        <w:numId w:val="23"/>
      </w:numPr>
      <w:spacing w:before="120"/>
      <w:outlineLvl w:val="1"/>
    </w:pPr>
    <w:rPr>
      <w:bCs/>
      <w:iCs/>
      <w:szCs w:val="28"/>
    </w:rPr>
  </w:style>
  <w:style w:type="paragraph" w:styleId="Onderwerpvanopmerking">
    <w:name w:val="annotation subject"/>
    <w:basedOn w:val="ZsysbasisMSFonds"/>
    <w:next w:val="BasistekstMSFond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231F2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MSFondsChar"/>
    <w:link w:val="Plattetekst"/>
    <w:semiHidden/>
    <w:rsid w:val="00E7078D"/>
    <w:rPr>
      <w:rFonts w:asciiTheme="minorHAnsi" w:hAnsiTheme="minorHAnsi" w:cs="Maiandra GD"/>
      <w:color w:val="231F2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MSFonds"/>
    <w:next w:val="BasistekstMSFonds"/>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MSFonds"/>
    <w:next w:val="BasistekstMSFonds"/>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MS Fonds"/>
    <w:basedOn w:val="ZsysbasisMSFonds"/>
    <w:next w:val="BasistekstMSFonds"/>
    <w:uiPriority w:val="4"/>
    <w:rsid w:val="00DD2A9E"/>
  </w:style>
  <w:style w:type="table" w:customStyle="1" w:styleId="TabelzonderopmaakMSFonds">
    <w:name w:val="Tabel zonder opmaak MS Fonds"/>
    <w:basedOn w:val="Standaardtabel"/>
    <w:uiPriority w:val="99"/>
    <w:qFormat/>
    <w:rsid w:val="00D16E87"/>
    <w:pPr>
      <w:spacing w:line="240" w:lineRule="auto"/>
    </w:pPr>
    <w:tblPr>
      <w:tblCellMar>
        <w:left w:w="0" w:type="dxa"/>
        <w:right w:w="0" w:type="dxa"/>
      </w:tblCellMar>
    </w:tblPr>
  </w:style>
  <w:style w:type="paragraph" w:customStyle="1" w:styleId="ZsysbasistocMSFonds">
    <w:name w:val="Zsysbasistoc MS Fonds"/>
    <w:basedOn w:val="ZsysbasisMSFonds"/>
    <w:next w:val="BasistekstMSFonds"/>
    <w:uiPriority w:val="4"/>
    <w:semiHidden/>
    <w:rsid w:val="00364B2C"/>
    <w:pPr>
      <w:ind w:left="709" w:right="567" w:hanging="709"/>
    </w:pPr>
  </w:style>
  <w:style w:type="numbering" w:customStyle="1" w:styleId="AgendapuntlijstMSFonds">
    <w:name w:val="Agendapunt (lijst) MS Fonds"/>
    <w:uiPriority w:val="4"/>
    <w:semiHidden/>
    <w:rsid w:val="00D17C76"/>
    <w:pPr>
      <w:numPr>
        <w:numId w:val="22"/>
      </w:numPr>
    </w:pPr>
  </w:style>
  <w:style w:type="paragraph" w:customStyle="1" w:styleId="Agendapunt1eniveauMSFonds">
    <w:name w:val="Agendapunt 1e niveau MS Fonds"/>
    <w:basedOn w:val="ZsysbasisMSFonds"/>
    <w:uiPriority w:val="4"/>
    <w:rsid w:val="00D17C76"/>
    <w:pPr>
      <w:numPr>
        <w:numId w:val="24"/>
      </w:numPr>
    </w:pPr>
    <w:rPr>
      <w:b/>
    </w:rPr>
  </w:style>
  <w:style w:type="paragraph" w:customStyle="1" w:styleId="ZsysbasistabeltekstMSFonds">
    <w:name w:val="Zsysbasistabeltekst MS Fonds"/>
    <w:basedOn w:val="ZsysbasisMSFonds"/>
    <w:next w:val="TabeltekstMSFonds"/>
    <w:uiPriority w:val="4"/>
    <w:semiHidden/>
    <w:rsid w:val="00312D26"/>
  </w:style>
  <w:style w:type="paragraph" w:customStyle="1" w:styleId="TabeltekstMSFonds">
    <w:name w:val="Tabeltekst MS Fonds"/>
    <w:basedOn w:val="ZsysbasistabeltekstMSFonds"/>
    <w:uiPriority w:val="4"/>
    <w:rsid w:val="00312D26"/>
  </w:style>
  <w:style w:type="paragraph" w:customStyle="1" w:styleId="TabelkopjeMSFonds">
    <w:name w:val="Tabelkopje MS Fonds"/>
    <w:basedOn w:val="ZsysbasistabeltekstMSFonds"/>
    <w:next w:val="TabeltekstMSFonds"/>
    <w:uiPriority w:val="4"/>
    <w:rsid w:val="00312D26"/>
  </w:style>
  <w:style w:type="paragraph" w:customStyle="1" w:styleId="DocumentnaamMSFonds">
    <w:name w:val="Documentnaam MS Fonds"/>
    <w:basedOn w:val="ZsysbasisMSFonds"/>
    <w:next w:val="BasistekstMSFonds"/>
    <w:uiPriority w:val="4"/>
    <w:rsid w:val="00B30352"/>
    <w:pPr>
      <w:spacing w:line="775" w:lineRule="atLeast"/>
    </w:pPr>
    <w:rPr>
      <w:b/>
      <w:color w:val="ED6B06" w:themeColor="accent1"/>
      <w:sz w:val="54"/>
    </w:rPr>
  </w:style>
  <w:style w:type="table" w:customStyle="1" w:styleId="TabelstijldocumentgegevensMSFonds">
    <w:name w:val="Tabelstijl documentgegevens MS Fonds"/>
    <w:basedOn w:val="Standaardtabel"/>
    <w:uiPriority w:val="99"/>
    <w:rsid w:val="00AC1A3D"/>
    <w:pPr>
      <w:spacing w:line="240" w:lineRule="auto"/>
    </w:pPr>
    <w:tblPr>
      <w:tblBorders>
        <w:insideH w:val="single" w:sz="12" w:space="0" w:color="FFFFFF"/>
        <w:insideV w:val="single" w:sz="12" w:space="0" w:color="FFFFFF"/>
      </w:tblBorders>
      <w:tblCellMar>
        <w:top w:w="57" w:type="dxa"/>
        <w:left w:w="187" w:type="dxa"/>
        <w:bottom w:w="57" w:type="dxa"/>
        <w:right w:w="181" w:type="dxa"/>
      </w:tblCellMar>
    </w:tblPr>
    <w:tcPr>
      <w:shd w:val="clear" w:color="auto" w:fill="EAEAEA" w:themeFill="accent2"/>
    </w:tcPr>
  </w:style>
  <w:style w:type="table" w:styleId="Donkerelijst">
    <w:name w:val="Dark List"/>
    <w:basedOn w:val="Standaardtabel"/>
    <w:uiPriority w:val="70"/>
    <w:semiHidden/>
    <w:unhideWhenUsed/>
    <w:rsid w:val="00C122E1"/>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Gemiddeldraster1">
    <w:name w:val="Medium Grid 1"/>
    <w:basedOn w:val="Standaardtabel"/>
    <w:uiPriority w:val="67"/>
    <w:semiHidden/>
    <w:unhideWhenUsed/>
    <w:rsid w:val="00C122E1"/>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Gemiddeldraster2">
    <w:name w:val="Medium Grid 2"/>
    <w:basedOn w:val="Standaardtabel"/>
    <w:uiPriority w:val="68"/>
    <w:semiHidden/>
    <w:unhideWhenUsed/>
    <w:rsid w:val="00C122E1"/>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122E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Gemiddeldearcering1">
    <w:name w:val="Medium Shading 1"/>
    <w:basedOn w:val="Standaardtabel"/>
    <w:uiPriority w:val="63"/>
    <w:semiHidden/>
    <w:unhideWhenUsed/>
    <w:rsid w:val="00C122E1"/>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122E1"/>
    <w:pPr>
      <w:spacing w:line="240" w:lineRule="auto"/>
    </w:pPr>
    <w:tblPr>
      <w:tblStyleRowBandSize w:val="1"/>
      <w:tblStyleColBandSize w:val="1"/>
      <w:tblBorders>
        <w:top w:val="single" w:sz="8" w:space="0" w:color="FA8E3B" w:themeColor="accent1" w:themeTint="BF"/>
        <w:left w:val="single" w:sz="8" w:space="0" w:color="FA8E3B" w:themeColor="accent1" w:themeTint="BF"/>
        <w:bottom w:val="single" w:sz="8" w:space="0" w:color="FA8E3B" w:themeColor="accent1" w:themeTint="BF"/>
        <w:right w:val="single" w:sz="8" w:space="0" w:color="FA8E3B" w:themeColor="accent1" w:themeTint="BF"/>
        <w:insideH w:val="single" w:sz="8" w:space="0" w:color="FA8E3B" w:themeColor="accent1" w:themeTint="BF"/>
      </w:tblBorders>
    </w:tblPr>
    <w:tblStylePr w:type="firstRow">
      <w:pPr>
        <w:spacing w:before="0" w:after="0" w:line="240" w:lineRule="auto"/>
      </w:pPr>
      <w:rPr>
        <w:b/>
        <w:bCs/>
        <w:color w:val="FFFFFF" w:themeColor="background1"/>
      </w:rPr>
      <w:tblPr/>
      <w:tcPr>
        <w:tcBorders>
          <w:top w:val="single" w:sz="8" w:space="0" w:color="FA8E3B" w:themeColor="accent1" w:themeTint="BF"/>
          <w:left w:val="single" w:sz="8" w:space="0" w:color="FA8E3B" w:themeColor="accent1" w:themeTint="BF"/>
          <w:bottom w:val="single" w:sz="8" w:space="0" w:color="FA8E3B" w:themeColor="accent1" w:themeTint="BF"/>
          <w:right w:val="single" w:sz="8" w:space="0" w:color="FA8E3B" w:themeColor="accent1" w:themeTint="BF"/>
          <w:insideH w:val="nil"/>
          <w:insideV w:val="nil"/>
        </w:tcBorders>
        <w:shd w:val="clear" w:color="auto" w:fill="ED6B06" w:themeFill="accent1"/>
      </w:tcPr>
    </w:tblStylePr>
    <w:tblStylePr w:type="lastRow">
      <w:pPr>
        <w:spacing w:before="0" w:after="0" w:line="240" w:lineRule="auto"/>
      </w:pPr>
      <w:rPr>
        <w:b/>
        <w:bCs/>
      </w:rPr>
      <w:tblPr/>
      <w:tcPr>
        <w:tcBorders>
          <w:top w:val="double" w:sz="6" w:space="0" w:color="FA8E3B" w:themeColor="accent1" w:themeTint="BF"/>
          <w:left w:val="single" w:sz="8" w:space="0" w:color="FA8E3B" w:themeColor="accent1" w:themeTint="BF"/>
          <w:bottom w:val="single" w:sz="8" w:space="0" w:color="FA8E3B" w:themeColor="accent1" w:themeTint="BF"/>
          <w:right w:val="single" w:sz="8" w:space="0" w:color="FA8E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D9BE" w:themeFill="accent1" w:themeFillTint="3F"/>
      </w:tcPr>
    </w:tblStylePr>
    <w:tblStylePr w:type="band1Horz">
      <w:tblPr/>
      <w:tcPr>
        <w:tcBorders>
          <w:insideH w:val="nil"/>
          <w:insideV w:val="nil"/>
        </w:tcBorders>
        <w:shd w:val="clear" w:color="auto" w:fill="FDD9BE"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122E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C122E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B0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6B06" w:themeFill="accent1"/>
      </w:tcPr>
    </w:tblStylePr>
    <w:tblStylePr w:type="lastCol">
      <w:rPr>
        <w:b/>
        <w:bCs/>
        <w:color w:val="FFFFFF" w:themeColor="background1"/>
      </w:rPr>
      <w:tblPr/>
      <w:tcPr>
        <w:tcBorders>
          <w:left w:val="nil"/>
          <w:right w:val="nil"/>
          <w:insideH w:val="nil"/>
          <w:insideV w:val="nil"/>
        </w:tcBorders>
        <w:shd w:val="clear" w:color="auto" w:fill="ED6B0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C122E1"/>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0000"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Gemiddeldelijst1-accent1">
    <w:name w:val="Medium List 1 Accent 1"/>
    <w:basedOn w:val="Standaardtabel"/>
    <w:uiPriority w:val="65"/>
    <w:semiHidden/>
    <w:unhideWhenUsed/>
    <w:rsid w:val="00C122E1"/>
    <w:pPr>
      <w:spacing w:line="240" w:lineRule="auto"/>
    </w:pPr>
    <w:rPr>
      <w:color w:val="231F20" w:themeColor="text1"/>
    </w:rPr>
    <w:tblPr>
      <w:tblStyleRowBandSize w:val="1"/>
      <w:tblStyleColBandSize w:val="1"/>
      <w:tblBorders>
        <w:top w:val="single" w:sz="8" w:space="0" w:color="ED6B06" w:themeColor="accent1"/>
        <w:bottom w:val="single" w:sz="8" w:space="0" w:color="ED6B06" w:themeColor="accent1"/>
      </w:tblBorders>
    </w:tblPr>
    <w:tblStylePr w:type="firstRow">
      <w:rPr>
        <w:rFonts w:asciiTheme="majorHAnsi" w:eastAsiaTheme="majorEastAsia" w:hAnsiTheme="majorHAnsi" w:cstheme="majorBidi"/>
      </w:rPr>
      <w:tblPr/>
      <w:tcPr>
        <w:tcBorders>
          <w:top w:val="nil"/>
          <w:bottom w:val="single" w:sz="8" w:space="0" w:color="ED6B06" w:themeColor="accent1"/>
        </w:tcBorders>
      </w:tcPr>
    </w:tblStylePr>
    <w:tblStylePr w:type="lastRow">
      <w:rPr>
        <w:b/>
        <w:bCs/>
        <w:color w:val="000000" w:themeColor="text2"/>
      </w:rPr>
      <w:tblPr/>
      <w:tcPr>
        <w:tcBorders>
          <w:top w:val="single" w:sz="8" w:space="0" w:color="ED6B06" w:themeColor="accent1"/>
          <w:bottom w:val="single" w:sz="8" w:space="0" w:color="ED6B06" w:themeColor="accent1"/>
        </w:tcBorders>
      </w:tcPr>
    </w:tblStylePr>
    <w:tblStylePr w:type="firstCol">
      <w:rPr>
        <w:b/>
        <w:bCs/>
      </w:rPr>
    </w:tblStylePr>
    <w:tblStylePr w:type="lastCol">
      <w:rPr>
        <w:b/>
        <w:bCs/>
      </w:rPr>
      <w:tblPr/>
      <w:tcPr>
        <w:tcBorders>
          <w:top w:val="single" w:sz="8" w:space="0" w:color="ED6B06" w:themeColor="accent1"/>
          <w:bottom w:val="single" w:sz="8" w:space="0" w:color="ED6B06" w:themeColor="accent1"/>
        </w:tcBorders>
      </w:tcPr>
    </w:tblStylePr>
    <w:tblStylePr w:type="band1Vert">
      <w:tblPr/>
      <w:tcPr>
        <w:shd w:val="clear" w:color="auto" w:fill="FDD9BE" w:themeFill="accent1" w:themeFillTint="3F"/>
      </w:tcPr>
    </w:tblStylePr>
    <w:tblStylePr w:type="band1Horz">
      <w:tblPr/>
      <w:tcPr>
        <w:shd w:val="clear" w:color="auto" w:fill="FDD9BE" w:themeFill="accent1" w:themeFillTint="3F"/>
      </w:tcPr>
    </w:tblStylePr>
  </w:style>
  <w:style w:type="table" w:styleId="Gemiddeldelijst2">
    <w:name w:val="Medium List 2"/>
    <w:basedOn w:val="Standaardtabel"/>
    <w:uiPriority w:val="66"/>
    <w:semiHidden/>
    <w:unhideWhenUsed/>
    <w:rsid w:val="00C122E1"/>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73"/>
    <w:semiHidden/>
    <w:unhideWhenUsed/>
    <w:rsid w:val="00C122E1"/>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Kleurrijkearcering">
    <w:name w:val="Colorful Shading"/>
    <w:basedOn w:val="Standaardtabel"/>
    <w:uiPriority w:val="71"/>
    <w:semiHidden/>
    <w:unhideWhenUsed/>
    <w:rsid w:val="00C122E1"/>
    <w:pPr>
      <w:spacing w:line="240" w:lineRule="auto"/>
    </w:pPr>
    <w:rPr>
      <w:color w:val="231F20" w:themeColor="text1"/>
    </w:rPr>
    <w:tblPr>
      <w:tblStyleRowBandSize w:val="1"/>
      <w:tblStyleColBandSize w:val="1"/>
      <w:tblBorders>
        <w:top w:val="single" w:sz="24" w:space="0" w:color="EAEAEA"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EAEA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Kleurrijkelijst">
    <w:name w:val="Colorful List"/>
    <w:basedOn w:val="Standaardtabel"/>
    <w:uiPriority w:val="72"/>
    <w:semiHidden/>
    <w:unhideWhenUsed/>
    <w:rsid w:val="00C122E1"/>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BBBBBB" w:themeFill="accent2" w:themeFillShade="CC"/>
      </w:tcPr>
    </w:tblStylePr>
    <w:tblStylePr w:type="lastRow">
      <w:rPr>
        <w:b/>
        <w:bCs/>
        <w:color w:val="BBBBBB"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Lichtraster">
    <w:name w:val="Light Grid"/>
    <w:basedOn w:val="Standaardtabel"/>
    <w:uiPriority w:val="62"/>
    <w:semiHidden/>
    <w:unhideWhenUsed/>
    <w:rsid w:val="00C122E1"/>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chtraster-accent1">
    <w:name w:val="Light Grid Accent 1"/>
    <w:basedOn w:val="Standaardtabel"/>
    <w:uiPriority w:val="62"/>
    <w:semiHidden/>
    <w:unhideWhenUsed/>
    <w:rsid w:val="00C122E1"/>
    <w:pPr>
      <w:spacing w:line="240" w:lineRule="auto"/>
    </w:pPr>
    <w:tblPr>
      <w:tblStyleRowBandSize w:val="1"/>
      <w:tblStyleColBandSize w:val="1"/>
      <w:tblBorders>
        <w:top w:val="single" w:sz="8" w:space="0" w:color="ED6B06" w:themeColor="accent1"/>
        <w:left w:val="single" w:sz="8" w:space="0" w:color="ED6B06" w:themeColor="accent1"/>
        <w:bottom w:val="single" w:sz="8" w:space="0" w:color="ED6B06" w:themeColor="accent1"/>
        <w:right w:val="single" w:sz="8" w:space="0" w:color="ED6B06" w:themeColor="accent1"/>
        <w:insideH w:val="single" w:sz="8" w:space="0" w:color="ED6B06" w:themeColor="accent1"/>
        <w:insideV w:val="single" w:sz="8" w:space="0" w:color="ED6B0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B06" w:themeColor="accent1"/>
          <w:left w:val="single" w:sz="8" w:space="0" w:color="ED6B06" w:themeColor="accent1"/>
          <w:bottom w:val="single" w:sz="18" w:space="0" w:color="ED6B06" w:themeColor="accent1"/>
          <w:right w:val="single" w:sz="8" w:space="0" w:color="ED6B06" w:themeColor="accent1"/>
          <w:insideH w:val="nil"/>
          <w:insideV w:val="single" w:sz="8" w:space="0" w:color="ED6B0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B06" w:themeColor="accent1"/>
          <w:left w:val="single" w:sz="8" w:space="0" w:color="ED6B06" w:themeColor="accent1"/>
          <w:bottom w:val="single" w:sz="8" w:space="0" w:color="ED6B06" w:themeColor="accent1"/>
          <w:right w:val="single" w:sz="8" w:space="0" w:color="ED6B06" w:themeColor="accent1"/>
          <w:insideH w:val="nil"/>
          <w:insideV w:val="single" w:sz="8" w:space="0" w:color="ED6B0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B06" w:themeColor="accent1"/>
          <w:left w:val="single" w:sz="8" w:space="0" w:color="ED6B06" w:themeColor="accent1"/>
          <w:bottom w:val="single" w:sz="8" w:space="0" w:color="ED6B06" w:themeColor="accent1"/>
          <w:right w:val="single" w:sz="8" w:space="0" w:color="ED6B06" w:themeColor="accent1"/>
        </w:tcBorders>
      </w:tcPr>
    </w:tblStylePr>
    <w:tblStylePr w:type="band1Vert">
      <w:tblPr/>
      <w:tcPr>
        <w:tcBorders>
          <w:top w:val="single" w:sz="8" w:space="0" w:color="ED6B06" w:themeColor="accent1"/>
          <w:left w:val="single" w:sz="8" w:space="0" w:color="ED6B06" w:themeColor="accent1"/>
          <w:bottom w:val="single" w:sz="8" w:space="0" w:color="ED6B06" w:themeColor="accent1"/>
          <w:right w:val="single" w:sz="8" w:space="0" w:color="ED6B06" w:themeColor="accent1"/>
        </w:tcBorders>
        <w:shd w:val="clear" w:color="auto" w:fill="FDD9BE" w:themeFill="accent1" w:themeFillTint="3F"/>
      </w:tcPr>
    </w:tblStylePr>
    <w:tblStylePr w:type="band1Horz">
      <w:tblPr/>
      <w:tcPr>
        <w:tcBorders>
          <w:top w:val="single" w:sz="8" w:space="0" w:color="ED6B06" w:themeColor="accent1"/>
          <w:left w:val="single" w:sz="8" w:space="0" w:color="ED6B06" w:themeColor="accent1"/>
          <w:bottom w:val="single" w:sz="8" w:space="0" w:color="ED6B06" w:themeColor="accent1"/>
          <w:right w:val="single" w:sz="8" w:space="0" w:color="ED6B06" w:themeColor="accent1"/>
          <w:insideV w:val="single" w:sz="8" w:space="0" w:color="ED6B06" w:themeColor="accent1"/>
        </w:tcBorders>
        <w:shd w:val="clear" w:color="auto" w:fill="FDD9BE" w:themeFill="accent1" w:themeFillTint="3F"/>
      </w:tcPr>
    </w:tblStylePr>
    <w:tblStylePr w:type="band2Horz">
      <w:tblPr/>
      <w:tcPr>
        <w:tcBorders>
          <w:top w:val="single" w:sz="8" w:space="0" w:color="ED6B06" w:themeColor="accent1"/>
          <w:left w:val="single" w:sz="8" w:space="0" w:color="ED6B06" w:themeColor="accent1"/>
          <w:bottom w:val="single" w:sz="8" w:space="0" w:color="ED6B06" w:themeColor="accent1"/>
          <w:right w:val="single" w:sz="8" w:space="0" w:color="ED6B06" w:themeColor="accent1"/>
          <w:insideV w:val="single" w:sz="8" w:space="0" w:color="ED6B06" w:themeColor="accent1"/>
        </w:tcBorders>
      </w:tcPr>
    </w:tblStylePr>
  </w:style>
  <w:style w:type="table" w:styleId="Lichtearcering">
    <w:name w:val="Light Shading"/>
    <w:basedOn w:val="Standaardtabel"/>
    <w:uiPriority w:val="60"/>
    <w:semiHidden/>
    <w:unhideWhenUsed/>
    <w:rsid w:val="00C122E1"/>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chtearcering-accent1">
    <w:name w:val="Light Shading Accent 1"/>
    <w:basedOn w:val="Standaardtabel"/>
    <w:uiPriority w:val="60"/>
    <w:semiHidden/>
    <w:unhideWhenUsed/>
    <w:rsid w:val="00C122E1"/>
    <w:pPr>
      <w:spacing w:line="240" w:lineRule="auto"/>
    </w:pPr>
    <w:rPr>
      <w:color w:val="B14F04" w:themeColor="accent1" w:themeShade="BF"/>
    </w:rPr>
    <w:tblPr>
      <w:tblStyleRowBandSize w:val="1"/>
      <w:tblStyleColBandSize w:val="1"/>
      <w:tblBorders>
        <w:top w:val="single" w:sz="8" w:space="0" w:color="ED6B06" w:themeColor="accent1"/>
        <w:bottom w:val="single" w:sz="8" w:space="0" w:color="ED6B06" w:themeColor="accent1"/>
      </w:tblBorders>
    </w:tblPr>
    <w:tblStylePr w:type="firstRow">
      <w:pPr>
        <w:spacing w:before="0" w:after="0" w:line="240" w:lineRule="auto"/>
      </w:pPr>
      <w:rPr>
        <w:b/>
        <w:bCs/>
      </w:rPr>
      <w:tblPr/>
      <w:tcPr>
        <w:tcBorders>
          <w:top w:val="single" w:sz="8" w:space="0" w:color="ED6B06" w:themeColor="accent1"/>
          <w:left w:val="nil"/>
          <w:bottom w:val="single" w:sz="8" w:space="0" w:color="ED6B06" w:themeColor="accent1"/>
          <w:right w:val="nil"/>
          <w:insideH w:val="nil"/>
          <w:insideV w:val="nil"/>
        </w:tcBorders>
      </w:tcPr>
    </w:tblStylePr>
    <w:tblStylePr w:type="lastRow">
      <w:pPr>
        <w:spacing w:before="0" w:after="0" w:line="240" w:lineRule="auto"/>
      </w:pPr>
      <w:rPr>
        <w:b/>
        <w:bCs/>
      </w:rPr>
      <w:tblPr/>
      <w:tcPr>
        <w:tcBorders>
          <w:top w:val="single" w:sz="8" w:space="0" w:color="ED6B06" w:themeColor="accent1"/>
          <w:left w:val="nil"/>
          <w:bottom w:val="single" w:sz="8" w:space="0" w:color="ED6B0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9BE" w:themeFill="accent1" w:themeFillTint="3F"/>
      </w:tcPr>
    </w:tblStylePr>
    <w:tblStylePr w:type="band1Horz">
      <w:tblPr/>
      <w:tcPr>
        <w:tcBorders>
          <w:left w:val="nil"/>
          <w:right w:val="nil"/>
          <w:insideH w:val="nil"/>
          <w:insideV w:val="nil"/>
        </w:tcBorders>
        <w:shd w:val="clear" w:color="auto" w:fill="FDD9BE" w:themeFill="accent1" w:themeFillTint="3F"/>
      </w:tcPr>
    </w:tblStylePr>
  </w:style>
  <w:style w:type="table" w:styleId="Lichtelijst">
    <w:name w:val="Light List"/>
    <w:basedOn w:val="Standaardtabel"/>
    <w:uiPriority w:val="61"/>
    <w:semiHidden/>
    <w:unhideWhenUsed/>
    <w:rsid w:val="00C122E1"/>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chtelijst-accent1">
    <w:name w:val="Light List Accent 1"/>
    <w:basedOn w:val="Standaardtabel"/>
    <w:uiPriority w:val="61"/>
    <w:semiHidden/>
    <w:unhideWhenUsed/>
    <w:rsid w:val="00C122E1"/>
    <w:pPr>
      <w:spacing w:line="240" w:lineRule="auto"/>
    </w:pPr>
    <w:tblPr>
      <w:tblStyleRowBandSize w:val="1"/>
      <w:tblStyleColBandSize w:val="1"/>
      <w:tblBorders>
        <w:top w:val="single" w:sz="8" w:space="0" w:color="ED6B06" w:themeColor="accent1"/>
        <w:left w:val="single" w:sz="8" w:space="0" w:color="ED6B06" w:themeColor="accent1"/>
        <w:bottom w:val="single" w:sz="8" w:space="0" w:color="ED6B06" w:themeColor="accent1"/>
        <w:right w:val="single" w:sz="8" w:space="0" w:color="ED6B06" w:themeColor="accent1"/>
      </w:tblBorders>
    </w:tblPr>
    <w:tblStylePr w:type="firstRow">
      <w:pPr>
        <w:spacing w:before="0" w:after="0" w:line="240" w:lineRule="auto"/>
      </w:pPr>
      <w:rPr>
        <w:b/>
        <w:bCs/>
        <w:color w:val="FFFFFF" w:themeColor="background1"/>
      </w:rPr>
      <w:tblPr/>
      <w:tcPr>
        <w:shd w:val="clear" w:color="auto" w:fill="ED6B06" w:themeFill="accent1"/>
      </w:tcPr>
    </w:tblStylePr>
    <w:tblStylePr w:type="lastRow">
      <w:pPr>
        <w:spacing w:before="0" w:after="0" w:line="240" w:lineRule="auto"/>
      </w:pPr>
      <w:rPr>
        <w:b/>
        <w:bCs/>
      </w:rPr>
      <w:tblPr/>
      <w:tcPr>
        <w:tcBorders>
          <w:top w:val="double" w:sz="6" w:space="0" w:color="ED6B06" w:themeColor="accent1"/>
          <w:left w:val="single" w:sz="8" w:space="0" w:color="ED6B06" w:themeColor="accent1"/>
          <w:bottom w:val="single" w:sz="8" w:space="0" w:color="ED6B06" w:themeColor="accent1"/>
          <w:right w:val="single" w:sz="8" w:space="0" w:color="ED6B06" w:themeColor="accent1"/>
        </w:tcBorders>
      </w:tcPr>
    </w:tblStylePr>
    <w:tblStylePr w:type="firstCol">
      <w:rPr>
        <w:b/>
        <w:bCs/>
      </w:rPr>
    </w:tblStylePr>
    <w:tblStylePr w:type="lastCol">
      <w:rPr>
        <w:b/>
        <w:bCs/>
      </w:rPr>
    </w:tblStylePr>
    <w:tblStylePr w:type="band1Vert">
      <w:tblPr/>
      <w:tcPr>
        <w:tcBorders>
          <w:top w:val="single" w:sz="8" w:space="0" w:color="ED6B06" w:themeColor="accent1"/>
          <w:left w:val="single" w:sz="8" w:space="0" w:color="ED6B06" w:themeColor="accent1"/>
          <w:bottom w:val="single" w:sz="8" w:space="0" w:color="ED6B06" w:themeColor="accent1"/>
          <w:right w:val="single" w:sz="8" w:space="0" w:color="ED6B06" w:themeColor="accent1"/>
        </w:tcBorders>
      </w:tcPr>
    </w:tblStylePr>
    <w:tblStylePr w:type="band1Horz">
      <w:tblPr/>
      <w:tcPr>
        <w:tcBorders>
          <w:top w:val="single" w:sz="8" w:space="0" w:color="ED6B06" w:themeColor="accent1"/>
          <w:left w:val="single" w:sz="8" w:space="0" w:color="ED6B06" w:themeColor="accent1"/>
          <w:bottom w:val="single" w:sz="8" w:space="0" w:color="ED6B06" w:themeColor="accent1"/>
          <w:right w:val="single" w:sz="8" w:space="0" w:color="ED6B06" w:themeColor="accent1"/>
        </w:tcBorders>
      </w:tcPr>
    </w:tblStylePr>
  </w:style>
  <w:style w:type="table" w:styleId="Lijsttabel1licht">
    <w:name w:val="List Table 1 Light"/>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1licht-Accent1">
    <w:name w:val="List Table 1 Light Accent 1"/>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FBA462" w:themeColor="accent1" w:themeTint="99"/>
        </w:tcBorders>
      </w:tcPr>
    </w:tblStylePr>
    <w:tblStylePr w:type="lastRow">
      <w:rPr>
        <w:b/>
        <w:bCs/>
      </w:rPr>
      <w:tblPr/>
      <w:tcPr>
        <w:tcBorders>
          <w:top w:val="single" w:sz="4" w:space="0" w:color="FBA462" w:themeColor="accent1" w:themeTint="99"/>
        </w:tcBorders>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Lijsttabel1licht-Accent2">
    <w:name w:val="List Table 1 Light Accent 2"/>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F2F2F2" w:themeColor="accent2" w:themeTint="99"/>
        </w:tcBorders>
      </w:tcPr>
    </w:tblStylePr>
    <w:tblStylePr w:type="lastRow">
      <w:rPr>
        <w:b/>
        <w:bCs/>
      </w:rPr>
      <w:tblPr/>
      <w:tcPr>
        <w:tcBorders>
          <w:top w:val="single" w:sz="4" w:space="0" w:color="F2F2F2" w:themeColor="accent2" w:themeTint="99"/>
        </w:tcBorders>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Lijsttabel1licht-Accent3">
    <w:name w:val="List Table 1 Light Accent 3"/>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AEAEAE" w:themeColor="accent3" w:themeTint="99"/>
        </w:tcBorders>
      </w:tcPr>
    </w:tblStylePr>
    <w:tblStylePr w:type="lastRow">
      <w:rPr>
        <w:b/>
        <w:bCs/>
      </w:rPr>
      <w:tblPr/>
      <w:tcPr>
        <w:tcBorders>
          <w:top w:val="single" w:sz="4" w:space="0" w:color="AEAEAE" w:themeColor="accent3" w:themeTint="99"/>
        </w:tcBorders>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Lijsttabel1licht-Accent4">
    <w:name w:val="List Table 1 Light Accent 4"/>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939393" w:themeColor="accent4" w:themeTint="99"/>
        </w:tcBorders>
      </w:tcPr>
    </w:tblStylePr>
    <w:tblStylePr w:type="lastRow">
      <w:rPr>
        <w:b/>
        <w:bCs/>
      </w:rPr>
      <w:tblPr/>
      <w:tcPr>
        <w:tcBorders>
          <w:top w:val="single" w:sz="4" w:space="0" w:color="939393" w:themeColor="accent4" w:themeTint="99"/>
        </w:tcBorders>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Lijsttabel1licht-Accent5">
    <w:name w:val="List Table 1 Light Accent 5"/>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9363C1" w:themeColor="accent5" w:themeTint="99"/>
        </w:tcBorders>
      </w:tcPr>
    </w:tblStylePr>
    <w:tblStylePr w:type="lastRow">
      <w:rPr>
        <w:b/>
        <w:bCs/>
      </w:rPr>
      <w:tblPr/>
      <w:tcPr>
        <w:tcBorders>
          <w:top w:val="single" w:sz="4" w:space="0" w:color="9363C1" w:themeColor="accent5" w:themeTint="99"/>
        </w:tcBorders>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Lijsttabel1licht-Accent6">
    <w:name w:val="List Table 1 Light Accent 6"/>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FBA462" w:themeColor="accent6" w:themeTint="99"/>
        </w:tcBorders>
      </w:tcPr>
    </w:tblStylePr>
    <w:tblStylePr w:type="lastRow">
      <w:rPr>
        <w:b/>
        <w:bCs/>
      </w:rPr>
      <w:tblPr/>
      <w:tcPr>
        <w:tcBorders>
          <w:top w:val="single" w:sz="4" w:space="0" w:color="FBA462" w:themeColor="accent6" w:themeTint="99"/>
        </w:tcBorders>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Lijsttabel2">
    <w:name w:val="List Table 2"/>
    <w:basedOn w:val="Standaardtabel"/>
    <w:uiPriority w:val="47"/>
    <w:semiHidden/>
    <w:rsid w:val="00C122E1"/>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2-Accent1">
    <w:name w:val="List Table 2 Accent 1"/>
    <w:basedOn w:val="Standaardtabel"/>
    <w:uiPriority w:val="47"/>
    <w:semiHidden/>
    <w:rsid w:val="00C122E1"/>
    <w:pPr>
      <w:spacing w:line="240" w:lineRule="auto"/>
    </w:pPr>
    <w:tblPr>
      <w:tblStyleRowBandSize w:val="1"/>
      <w:tblStyleColBandSize w:val="1"/>
      <w:tblBorders>
        <w:top w:val="single" w:sz="4" w:space="0" w:color="FBA462" w:themeColor="accent1" w:themeTint="99"/>
        <w:bottom w:val="single" w:sz="4" w:space="0" w:color="FBA462" w:themeColor="accent1" w:themeTint="99"/>
        <w:insideH w:val="single" w:sz="4" w:space="0" w:color="FBA4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Lijsttabel2-Accent2">
    <w:name w:val="List Table 2 Accent 2"/>
    <w:basedOn w:val="Standaardtabel"/>
    <w:uiPriority w:val="47"/>
    <w:semiHidden/>
    <w:rsid w:val="00C122E1"/>
    <w:pPr>
      <w:spacing w:line="240" w:lineRule="auto"/>
    </w:pPr>
    <w:tblPr>
      <w:tblStyleRowBandSize w:val="1"/>
      <w:tblStyleColBandSize w:val="1"/>
      <w:tblBorders>
        <w:top w:val="single" w:sz="4" w:space="0" w:color="F2F2F2" w:themeColor="accent2" w:themeTint="99"/>
        <w:bottom w:val="single" w:sz="4" w:space="0" w:color="F2F2F2" w:themeColor="accent2" w:themeTint="99"/>
        <w:insideH w:val="single" w:sz="4" w:space="0" w:color="F2F2F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Lijsttabel2-Accent3">
    <w:name w:val="List Table 2 Accent 3"/>
    <w:basedOn w:val="Standaardtabel"/>
    <w:uiPriority w:val="47"/>
    <w:semiHidden/>
    <w:rsid w:val="00C122E1"/>
    <w:pPr>
      <w:spacing w:line="240" w:lineRule="auto"/>
    </w:pPr>
    <w:tblPr>
      <w:tblStyleRowBandSize w:val="1"/>
      <w:tblStyleColBandSize w:val="1"/>
      <w:tblBorders>
        <w:top w:val="single" w:sz="4" w:space="0" w:color="AEAEAE" w:themeColor="accent3" w:themeTint="99"/>
        <w:bottom w:val="single" w:sz="4" w:space="0" w:color="AEAEAE" w:themeColor="accent3" w:themeTint="99"/>
        <w:insideH w:val="single" w:sz="4" w:space="0" w:color="AEAEA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Lijsttabel2-Accent4">
    <w:name w:val="List Table 2 Accent 4"/>
    <w:basedOn w:val="Standaardtabel"/>
    <w:uiPriority w:val="47"/>
    <w:semiHidden/>
    <w:rsid w:val="00C122E1"/>
    <w:pPr>
      <w:spacing w:line="240" w:lineRule="auto"/>
    </w:pPr>
    <w:tblPr>
      <w:tblStyleRowBandSize w:val="1"/>
      <w:tblStyleColBandSize w:val="1"/>
      <w:tblBorders>
        <w:top w:val="single" w:sz="4" w:space="0" w:color="939393" w:themeColor="accent4" w:themeTint="99"/>
        <w:bottom w:val="single" w:sz="4" w:space="0" w:color="939393" w:themeColor="accent4" w:themeTint="99"/>
        <w:insideH w:val="single" w:sz="4" w:space="0" w:color="9393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Lijsttabel2-Accent5">
    <w:name w:val="List Table 2 Accent 5"/>
    <w:basedOn w:val="Standaardtabel"/>
    <w:uiPriority w:val="47"/>
    <w:semiHidden/>
    <w:rsid w:val="00C122E1"/>
    <w:pPr>
      <w:spacing w:line="240" w:lineRule="auto"/>
    </w:pPr>
    <w:tblPr>
      <w:tblStyleRowBandSize w:val="1"/>
      <w:tblStyleColBandSize w:val="1"/>
      <w:tblBorders>
        <w:top w:val="single" w:sz="4" w:space="0" w:color="9363C1" w:themeColor="accent5" w:themeTint="99"/>
        <w:bottom w:val="single" w:sz="4" w:space="0" w:color="9363C1" w:themeColor="accent5" w:themeTint="99"/>
        <w:insideH w:val="single" w:sz="4" w:space="0" w:color="9363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Lijsttabel2-Accent6">
    <w:name w:val="List Table 2 Accent 6"/>
    <w:basedOn w:val="Standaardtabel"/>
    <w:uiPriority w:val="47"/>
    <w:semiHidden/>
    <w:rsid w:val="00C122E1"/>
    <w:pPr>
      <w:spacing w:line="240" w:lineRule="auto"/>
    </w:pPr>
    <w:tblPr>
      <w:tblStyleRowBandSize w:val="1"/>
      <w:tblStyleColBandSize w:val="1"/>
      <w:tblBorders>
        <w:top w:val="single" w:sz="4" w:space="0" w:color="FBA462" w:themeColor="accent6" w:themeTint="99"/>
        <w:bottom w:val="single" w:sz="4" w:space="0" w:color="FBA462" w:themeColor="accent6" w:themeTint="99"/>
        <w:insideH w:val="single" w:sz="4" w:space="0" w:color="FBA46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Lijsttabel3">
    <w:name w:val="List Table 3"/>
    <w:basedOn w:val="Standaardtabel"/>
    <w:uiPriority w:val="48"/>
    <w:semiHidden/>
    <w:rsid w:val="00C122E1"/>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jsttabel3-Accent1">
    <w:name w:val="List Table 3 Accent 1"/>
    <w:basedOn w:val="Standaardtabel"/>
    <w:uiPriority w:val="48"/>
    <w:semiHidden/>
    <w:rsid w:val="00C122E1"/>
    <w:pPr>
      <w:spacing w:line="240" w:lineRule="auto"/>
    </w:pPr>
    <w:tblPr>
      <w:tblStyleRowBandSize w:val="1"/>
      <w:tblStyleColBandSize w:val="1"/>
      <w:tblBorders>
        <w:top w:val="single" w:sz="4" w:space="0" w:color="ED6B06" w:themeColor="accent1"/>
        <w:left w:val="single" w:sz="4" w:space="0" w:color="ED6B06" w:themeColor="accent1"/>
        <w:bottom w:val="single" w:sz="4" w:space="0" w:color="ED6B06" w:themeColor="accent1"/>
        <w:right w:val="single" w:sz="4" w:space="0" w:color="ED6B06" w:themeColor="accent1"/>
      </w:tblBorders>
    </w:tblPr>
    <w:tblStylePr w:type="firstRow">
      <w:rPr>
        <w:b/>
        <w:bCs/>
        <w:color w:val="FFFFFF" w:themeColor="background1"/>
      </w:rPr>
      <w:tblPr/>
      <w:tcPr>
        <w:shd w:val="clear" w:color="auto" w:fill="ED6B06" w:themeFill="accent1"/>
      </w:tcPr>
    </w:tblStylePr>
    <w:tblStylePr w:type="lastRow">
      <w:rPr>
        <w:b/>
        <w:bCs/>
      </w:rPr>
      <w:tblPr/>
      <w:tcPr>
        <w:tcBorders>
          <w:top w:val="double" w:sz="4" w:space="0" w:color="ED6B0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B06" w:themeColor="accent1"/>
          <w:right w:val="single" w:sz="4" w:space="0" w:color="ED6B06" w:themeColor="accent1"/>
        </w:tcBorders>
      </w:tcPr>
    </w:tblStylePr>
    <w:tblStylePr w:type="band1Horz">
      <w:tblPr/>
      <w:tcPr>
        <w:tcBorders>
          <w:top w:val="single" w:sz="4" w:space="0" w:color="ED6B06" w:themeColor="accent1"/>
          <w:bottom w:val="single" w:sz="4" w:space="0" w:color="ED6B0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B06" w:themeColor="accent1"/>
          <w:left w:val="nil"/>
        </w:tcBorders>
      </w:tcPr>
    </w:tblStylePr>
    <w:tblStylePr w:type="swCell">
      <w:tblPr/>
      <w:tcPr>
        <w:tcBorders>
          <w:top w:val="double" w:sz="4" w:space="0" w:color="ED6B06" w:themeColor="accent1"/>
          <w:right w:val="nil"/>
        </w:tcBorders>
      </w:tcPr>
    </w:tblStylePr>
  </w:style>
  <w:style w:type="table" w:styleId="Lijsttabel3-Accent2">
    <w:name w:val="List Table 3 Accent 2"/>
    <w:basedOn w:val="Standaardtabel"/>
    <w:uiPriority w:val="48"/>
    <w:semiHidden/>
    <w:rsid w:val="00C122E1"/>
    <w:pPr>
      <w:spacing w:line="240" w:lineRule="auto"/>
    </w:pPr>
    <w:tblPr>
      <w:tblStyleRowBandSize w:val="1"/>
      <w:tblStyleColBandSize w:val="1"/>
      <w:tblBorders>
        <w:top w:val="single" w:sz="4" w:space="0" w:color="EAEAEA" w:themeColor="accent2"/>
        <w:left w:val="single" w:sz="4" w:space="0" w:color="EAEAEA" w:themeColor="accent2"/>
        <w:bottom w:val="single" w:sz="4" w:space="0" w:color="EAEAEA" w:themeColor="accent2"/>
        <w:right w:val="single" w:sz="4" w:space="0" w:color="EAEAEA" w:themeColor="accent2"/>
      </w:tblBorders>
    </w:tblPr>
    <w:tblStylePr w:type="firstRow">
      <w:rPr>
        <w:b/>
        <w:bCs/>
        <w:color w:val="FFFFFF" w:themeColor="background1"/>
      </w:rPr>
      <w:tblPr/>
      <w:tcPr>
        <w:shd w:val="clear" w:color="auto" w:fill="EAEAEA" w:themeFill="accent2"/>
      </w:tcPr>
    </w:tblStylePr>
    <w:tblStylePr w:type="lastRow">
      <w:rPr>
        <w:b/>
        <w:bCs/>
      </w:rPr>
      <w:tblPr/>
      <w:tcPr>
        <w:tcBorders>
          <w:top w:val="double" w:sz="4" w:space="0" w:color="EAEAE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AEA" w:themeColor="accent2"/>
          <w:right w:val="single" w:sz="4" w:space="0" w:color="EAEAEA" w:themeColor="accent2"/>
        </w:tcBorders>
      </w:tcPr>
    </w:tblStylePr>
    <w:tblStylePr w:type="band1Horz">
      <w:tblPr/>
      <w:tcPr>
        <w:tcBorders>
          <w:top w:val="single" w:sz="4" w:space="0" w:color="EAEAEA" w:themeColor="accent2"/>
          <w:bottom w:val="single" w:sz="4" w:space="0" w:color="EAEAE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AEA" w:themeColor="accent2"/>
          <w:left w:val="nil"/>
        </w:tcBorders>
      </w:tcPr>
    </w:tblStylePr>
    <w:tblStylePr w:type="swCell">
      <w:tblPr/>
      <w:tcPr>
        <w:tcBorders>
          <w:top w:val="double" w:sz="4" w:space="0" w:color="EAEAEA" w:themeColor="accent2"/>
          <w:right w:val="nil"/>
        </w:tcBorders>
      </w:tcPr>
    </w:tblStylePr>
  </w:style>
  <w:style w:type="table" w:styleId="Lijsttabel3-Accent3">
    <w:name w:val="List Table 3 Accent 3"/>
    <w:basedOn w:val="Standaardtabel"/>
    <w:uiPriority w:val="48"/>
    <w:semiHidden/>
    <w:rsid w:val="00C122E1"/>
    <w:pPr>
      <w:spacing w:line="240" w:lineRule="auto"/>
    </w:pPr>
    <w:tblPr>
      <w:tblStyleRowBandSize w:val="1"/>
      <w:tblStyleColBandSize w:val="1"/>
      <w:tblBorders>
        <w:top w:val="single" w:sz="4" w:space="0" w:color="787878" w:themeColor="accent3"/>
        <w:left w:val="single" w:sz="4" w:space="0" w:color="787878" w:themeColor="accent3"/>
        <w:bottom w:val="single" w:sz="4" w:space="0" w:color="787878" w:themeColor="accent3"/>
        <w:right w:val="single" w:sz="4" w:space="0" w:color="787878" w:themeColor="accent3"/>
      </w:tblBorders>
    </w:tblPr>
    <w:tblStylePr w:type="firstRow">
      <w:rPr>
        <w:b/>
        <w:bCs/>
        <w:color w:val="FFFFFF" w:themeColor="background1"/>
      </w:rPr>
      <w:tblPr/>
      <w:tcPr>
        <w:shd w:val="clear" w:color="auto" w:fill="787878" w:themeFill="accent3"/>
      </w:tcPr>
    </w:tblStylePr>
    <w:tblStylePr w:type="lastRow">
      <w:rPr>
        <w:b/>
        <w:bCs/>
      </w:rPr>
      <w:tblPr/>
      <w:tcPr>
        <w:tcBorders>
          <w:top w:val="double" w:sz="4" w:space="0" w:color="78787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7878" w:themeColor="accent3"/>
          <w:right w:val="single" w:sz="4" w:space="0" w:color="787878" w:themeColor="accent3"/>
        </w:tcBorders>
      </w:tcPr>
    </w:tblStylePr>
    <w:tblStylePr w:type="band1Horz">
      <w:tblPr/>
      <w:tcPr>
        <w:tcBorders>
          <w:top w:val="single" w:sz="4" w:space="0" w:color="787878" w:themeColor="accent3"/>
          <w:bottom w:val="single" w:sz="4" w:space="0" w:color="78787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7878" w:themeColor="accent3"/>
          <w:left w:val="nil"/>
        </w:tcBorders>
      </w:tcPr>
    </w:tblStylePr>
    <w:tblStylePr w:type="swCell">
      <w:tblPr/>
      <w:tcPr>
        <w:tcBorders>
          <w:top w:val="double" w:sz="4" w:space="0" w:color="787878" w:themeColor="accent3"/>
          <w:right w:val="nil"/>
        </w:tcBorders>
      </w:tcPr>
    </w:tblStylePr>
  </w:style>
  <w:style w:type="table" w:styleId="Lijsttabel3-Accent4">
    <w:name w:val="List Table 3 Accent 4"/>
    <w:basedOn w:val="Standaardtabel"/>
    <w:uiPriority w:val="48"/>
    <w:semiHidden/>
    <w:rsid w:val="00C122E1"/>
    <w:pPr>
      <w:spacing w:line="240" w:lineRule="auto"/>
    </w:pPr>
    <w:tblPr>
      <w:tblStyleRowBandSize w:val="1"/>
      <w:tblStyleColBandSize w:val="1"/>
      <w:tblBorders>
        <w:top w:val="single" w:sz="4" w:space="0" w:color="4B4B4B" w:themeColor="accent4"/>
        <w:left w:val="single" w:sz="4" w:space="0" w:color="4B4B4B" w:themeColor="accent4"/>
        <w:bottom w:val="single" w:sz="4" w:space="0" w:color="4B4B4B" w:themeColor="accent4"/>
        <w:right w:val="single" w:sz="4" w:space="0" w:color="4B4B4B" w:themeColor="accent4"/>
      </w:tblBorders>
    </w:tblPr>
    <w:tblStylePr w:type="firstRow">
      <w:rPr>
        <w:b/>
        <w:bCs/>
        <w:color w:val="FFFFFF" w:themeColor="background1"/>
      </w:rPr>
      <w:tblPr/>
      <w:tcPr>
        <w:shd w:val="clear" w:color="auto" w:fill="4B4B4B" w:themeFill="accent4"/>
      </w:tcPr>
    </w:tblStylePr>
    <w:tblStylePr w:type="lastRow">
      <w:rPr>
        <w:b/>
        <w:bCs/>
      </w:rPr>
      <w:tblPr/>
      <w:tcPr>
        <w:tcBorders>
          <w:top w:val="double" w:sz="4" w:space="0" w:color="4B4B4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4B4B" w:themeColor="accent4"/>
          <w:right w:val="single" w:sz="4" w:space="0" w:color="4B4B4B" w:themeColor="accent4"/>
        </w:tcBorders>
      </w:tcPr>
    </w:tblStylePr>
    <w:tblStylePr w:type="band1Horz">
      <w:tblPr/>
      <w:tcPr>
        <w:tcBorders>
          <w:top w:val="single" w:sz="4" w:space="0" w:color="4B4B4B" w:themeColor="accent4"/>
          <w:bottom w:val="single" w:sz="4" w:space="0" w:color="4B4B4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4B4B" w:themeColor="accent4"/>
          <w:left w:val="nil"/>
        </w:tcBorders>
      </w:tcPr>
    </w:tblStylePr>
    <w:tblStylePr w:type="swCell">
      <w:tblPr/>
      <w:tcPr>
        <w:tcBorders>
          <w:top w:val="double" w:sz="4" w:space="0" w:color="4B4B4B" w:themeColor="accent4"/>
          <w:right w:val="nil"/>
        </w:tcBorders>
      </w:tcPr>
    </w:tblStylePr>
  </w:style>
  <w:style w:type="table" w:styleId="Lijsttabel3-Accent5">
    <w:name w:val="List Table 3 Accent 5"/>
    <w:basedOn w:val="Standaardtabel"/>
    <w:uiPriority w:val="48"/>
    <w:semiHidden/>
    <w:rsid w:val="00C122E1"/>
    <w:pPr>
      <w:spacing w:line="240" w:lineRule="auto"/>
    </w:pPr>
    <w:tblPr>
      <w:tblStyleRowBandSize w:val="1"/>
      <w:tblStyleColBandSize w:val="1"/>
      <w:tblBorders>
        <w:top w:val="single" w:sz="4" w:space="0" w:color="4B2A6A" w:themeColor="accent5"/>
        <w:left w:val="single" w:sz="4" w:space="0" w:color="4B2A6A" w:themeColor="accent5"/>
        <w:bottom w:val="single" w:sz="4" w:space="0" w:color="4B2A6A" w:themeColor="accent5"/>
        <w:right w:val="single" w:sz="4" w:space="0" w:color="4B2A6A" w:themeColor="accent5"/>
      </w:tblBorders>
    </w:tblPr>
    <w:tblStylePr w:type="firstRow">
      <w:rPr>
        <w:b/>
        <w:bCs/>
        <w:color w:val="FFFFFF" w:themeColor="background1"/>
      </w:rPr>
      <w:tblPr/>
      <w:tcPr>
        <w:shd w:val="clear" w:color="auto" w:fill="4B2A6A" w:themeFill="accent5"/>
      </w:tcPr>
    </w:tblStylePr>
    <w:tblStylePr w:type="lastRow">
      <w:rPr>
        <w:b/>
        <w:bCs/>
      </w:rPr>
      <w:tblPr/>
      <w:tcPr>
        <w:tcBorders>
          <w:top w:val="double" w:sz="4" w:space="0" w:color="4B2A6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2A6A" w:themeColor="accent5"/>
          <w:right w:val="single" w:sz="4" w:space="0" w:color="4B2A6A" w:themeColor="accent5"/>
        </w:tcBorders>
      </w:tcPr>
    </w:tblStylePr>
    <w:tblStylePr w:type="band1Horz">
      <w:tblPr/>
      <w:tcPr>
        <w:tcBorders>
          <w:top w:val="single" w:sz="4" w:space="0" w:color="4B2A6A" w:themeColor="accent5"/>
          <w:bottom w:val="single" w:sz="4" w:space="0" w:color="4B2A6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2A6A" w:themeColor="accent5"/>
          <w:left w:val="nil"/>
        </w:tcBorders>
      </w:tcPr>
    </w:tblStylePr>
    <w:tblStylePr w:type="swCell">
      <w:tblPr/>
      <w:tcPr>
        <w:tcBorders>
          <w:top w:val="double" w:sz="4" w:space="0" w:color="4B2A6A" w:themeColor="accent5"/>
          <w:right w:val="nil"/>
        </w:tcBorders>
      </w:tcPr>
    </w:tblStylePr>
  </w:style>
  <w:style w:type="table" w:styleId="Lijsttabel3-Accent6">
    <w:name w:val="List Table 3 Accent 6"/>
    <w:basedOn w:val="Standaardtabel"/>
    <w:uiPriority w:val="48"/>
    <w:semiHidden/>
    <w:rsid w:val="00C122E1"/>
    <w:pPr>
      <w:spacing w:line="240" w:lineRule="auto"/>
    </w:pPr>
    <w:tblPr>
      <w:tblStyleRowBandSize w:val="1"/>
      <w:tblStyleColBandSize w:val="1"/>
      <w:tblBorders>
        <w:top w:val="single" w:sz="4" w:space="0" w:color="ED6B06" w:themeColor="accent6"/>
        <w:left w:val="single" w:sz="4" w:space="0" w:color="ED6B06" w:themeColor="accent6"/>
        <w:bottom w:val="single" w:sz="4" w:space="0" w:color="ED6B06" w:themeColor="accent6"/>
        <w:right w:val="single" w:sz="4" w:space="0" w:color="ED6B06" w:themeColor="accent6"/>
      </w:tblBorders>
    </w:tblPr>
    <w:tblStylePr w:type="firstRow">
      <w:rPr>
        <w:b/>
        <w:bCs/>
        <w:color w:val="FFFFFF" w:themeColor="background1"/>
      </w:rPr>
      <w:tblPr/>
      <w:tcPr>
        <w:shd w:val="clear" w:color="auto" w:fill="ED6B06" w:themeFill="accent6"/>
      </w:tcPr>
    </w:tblStylePr>
    <w:tblStylePr w:type="lastRow">
      <w:rPr>
        <w:b/>
        <w:bCs/>
      </w:rPr>
      <w:tblPr/>
      <w:tcPr>
        <w:tcBorders>
          <w:top w:val="double" w:sz="4" w:space="0" w:color="ED6B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B06" w:themeColor="accent6"/>
          <w:right w:val="single" w:sz="4" w:space="0" w:color="ED6B06" w:themeColor="accent6"/>
        </w:tcBorders>
      </w:tcPr>
    </w:tblStylePr>
    <w:tblStylePr w:type="band1Horz">
      <w:tblPr/>
      <w:tcPr>
        <w:tcBorders>
          <w:top w:val="single" w:sz="4" w:space="0" w:color="ED6B06" w:themeColor="accent6"/>
          <w:bottom w:val="single" w:sz="4" w:space="0" w:color="ED6B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B06" w:themeColor="accent6"/>
          <w:left w:val="nil"/>
        </w:tcBorders>
      </w:tcPr>
    </w:tblStylePr>
    <w:tblStylePr w:type="swCell">
      <w:tblPr/>
      <w:tcPr>
        <w:tcBorders>
          <w:top w:val="double" w:sz="4" w:space="0" w:color="ED6B06" w:themeColor="accent6"/>
          <w:right w:val="nil"/>
        </w:tcBorders>
      </w:tcPr>
    </w:tblStylePr>
  </w:style>
  <w:style w:type="table" w:styleId="Lijsttabel4">
    <w:name w:val="List Table 4"/>
    <w:basedOn w:val="Standaardtabel"/>
    <w:uiPriority w:val="49"/>
    <w:semiHidden/>
    <w:rsid w:val="00C122E1"/>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4-Accent1">
    <w:name w:val="List Table 4 Accent 1"/>
    <w:basedOn w:val="Standaardtabel"/>
    <w:uiPriority w:val="49"/>
    <w:semiHidden/>
    <w:rsid w:val="00C122E1"/>
    <w:pPr>
      <w:spacing w:line="240" w:lineRule="auto"/>
    </w:pPr>
    <w:tblPr>
      <w:tblStyleRowBandSize w:val="1"/>
      <w:tblStyleColBandSize w:val="1"/>
      <w:tblBorders>
        <w:top w:val="single" w:sz="4" w:space="0" w:color="FBA462" w:themeColor="accent1" w:themeTint="99"/>
        <w:left w:val="single" w:sz="4" w:space="0" w:color="FBA462" w:themeColor="accent1" w:themeTint="99"/>
        <w:bottom w:val="single" w:sz="4" w:space="0" w:color="FBA462" w:themeColor="accent1" w:themeTint="99"/>
        <w:right w:val="single" w:sz="4" w:space="0" w:color="FBA462" w:themeColor="accent1" w:themeTint="99"/>
        <w:insideH w:val="single" w:sz="4" w:space="0" w:color="FBA462" w:themeColor="accent1" w:themeTint="99"/>
      </w:tblBorders>
    </w:tblPr>
    <w:tblStylePr w:type="firstRow">
      <w:rPr>
        <w:b/>
        <w:bCs/>
        <w:color w:val="FFFFFF" w:themeColor="background1"/>
      </w:rPr>
      <w:tblPr/>
      <w:tcPr>
        <w:tcBorders>
          <w:top w:val="single" w:sz="4" w:space="0" w:color="ED6B06" w:themeColor="accent1"/>
          <w:left w:val="single" w:sz="4" w:space="0" w:color="ED6B06" w:themeColor="accent1"/>
          <w:bottom w:val="single" w:sz="4" w:space="0" w:color="ED6B06" w:themeColor="accent1"/>
          <w:right w:val="single" w:sz="4" w:space="0" w:color="ED6B06" w:themeColor="accent1"/>
          <w:insideH w:val="nil"/>
        </w:tcBorders>
        <w:shd w:val="clear" w:color="auto" w:fill="ED6B06" w:themeFill="accent1"/>
      </w:tcPr>
    </w:tblStylePr>
    <w:tblStylePr w:type="lastRow">
      <w:rPr>
        <w:b/>
        <w:bCs/>
      </w:rPr>
      <w:tblPr/>
      <w:tcPr>
        <w:tcBorders>
          <w:top w:val="double" w:sz="4" w:space="0" w:color="FBA462" w:themeColor="accent1" w:themeTint="99"/>
        </w:tcBorders>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Lijsttabel4-Accent2">
    <w:name w:val="List Table 4 Accent 2"/>
    <w:basedOn w:val="Standaardtabel"/>
    <w:uiPriority w:val="49"/>
    <w:semiHidden/>
    <w:rsid w:val="00C122E1"/>
    <w:pPr>
      <w:spacing w:line="240" w:lineRule="auto"/>
    </w:pPr>
    <w:tblPr>
      <w:tblStyleRowBandSize w:val="1"/>
      <w:tblStyleColBandSize w:val="1"/>
      <w:tblBorders>
        <w:top w:val="single" w:sz="4" w:space="0" w:color="F2F2F2" w:themeColor="accent2" w:themeTint="99"/>
        <w:left w:val="single" w:sz="4" w:space="0" w:color="F2F2F2" w:themeColor="accent2" w:themeTint="99"/>
        <w:bottom w:val="single" w:sz="4" w:space="0" w:color="F2F2F2" w:themeColor="accent2" w:themeTint="99"/>
        <w:right w:val="single" w:sz="4" w:space="0" w:color="F2F2F2" w:themeColor="accent2" w:themeTint="99"/>
        <w:insideH w:val="single" w:sz="4" w:space="0" w:color="F2F2F2" w:themeColor="accent2" w:themeTint="99"/>
      </w:tblBorders>
    </w:tblPr>
    <w:tblStylePr w:type="firstRow">
      <w:rPr>
        <w:b/>
        <w:bCs/>
        <w:color w:val="FFFFFF" w:themeColor="background1"/>
      </w:rPr>
      <w:tblPr/>
      <w:tcPr>
        <w:tcBorders>
          <w:top w:val="single" w:sz="4" w:space="0" w:color="EAEAEA" w:themeColor="accent2"/>
          <w:left w:val="single" w:sz="4" w:space="0" w:color="EAEAEA" w:themeColor="accent2"/>
          <w:bottom w:val="single" w:sz="4" w:space="0" w:color="EAEAEA" w:themeColor="accent2"/>
          <w:right w:val="single" w:sz="4" w:space="0" w:color="EAEAEA" w:themeColor="accent2"/>
          <w:insideH w:val="nil"/>
        </w:tcBorders>
        <w:shd w:val="clear" w:color="auto" w:fill="EAEAEA" w:themeFill="accent2"/>
      </w:tcPr>
    </w:tblStylePr>
    <w:tblStylePr w:type="lastRow">
      <w:rPr>
        <w:b/>
        <w:bCs/>
      </w:rPr>
      <w:tblPr/>
      <w:tcPr>
        <w:tcBorders>
          <w:top w:val="double" w:sz="4" w:space="0" w:color="F2F2F2" w:themeColor="accent2" w:themeTint="99"/>
        </w:tcBorders>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Lijsttabel4-Accent3">
    <w:name w:val="List Table 4 Accent 3"/>
    <w:basedOn w:val="Standaardtabel"/>
    <w:uiPriority w:val="49"/>
    <w:semiHidden/>
    <w:rsid w:val="00C122E1"/>
    <w:pPr>
      <w:spacing w:line="240" w:lineRule="auto"/>
    </w:pPr>
    <w:tblPr>
      <w:tblStyleRowBandSize w:val="1"/>
      <w:tblStyleColBandSize w:val="1"/>
      <w:tblBorders>
        <w:top w:val="single" w:sz="4" w:space="0" w:color="AEAEAE" w:themeColor="accent3" w:themeTint="99"/>
        <w:left w:val="single" w:sz="4" w:space="0" w:color="AEAEAE" w:themeColor="accent3" w:themeTint="99"/>
        <w:bottom w:val="single" w:sz="4" w:space="0" w:color="AEAEAE" w:themeColor="accent3" w:themeTint="99"/>
        <w:right w:val="single" w:sz="4" w:space="0" w:color="AEAEAE" w:themeColor="accent3" w:themeTint="99"/>
        <w:insideH w:val="single" w:sz="4" w:space="0" w:color="AEAEAE" w:themeColor="accent3" w:themeTint="99"/>
      </w:tblBorders>
    </w:tblPr>
    <w:tblStylePr w:type="firstRow">
      <w:rPr>
        <w:b/>
        <w:bCs/>
        <w:color w:val="FFFFFF" w:themeColor="background1"/>
      </w:rPr>
      <w:tblPr/>
      <w:tcPr>
        <w:tcBorders>
          <w:top w:val="single" w:sz="4" w:space="0" w:color="787878" w:themeColor="accent3"/>
          <w:left w:val="single" w:sz="4" w:space="0" w:color="787878" w:themeColor="accent3"/>
          <w:bottom w:val="single" w:sz="4" w:space="0" w:color="787878" w:themeColor="accent3"/>
          <w:right w:val="single" w:sz="4" w:space="0" w:color="787878" w:themeColor="accent3"/>
          <w:insideH w:val="nil"/>
        </w:tcBorders>
        <w:shd w:val="clear" w:color="auto" w:fill="787878" w:themeFill="accent3"/>
      </w:tcPr>
    </w:tblStylePr>
    <w:tblStylePr w:type="lastRow">
      <w:rPr>
        <w:b/>
        <w:bCs/>
      </w:rPr>
      <w:tblPr/>
      <w:tcPr>
        <w:tcBorders>
          <w:top w:val="double" w:sz="4" w:space="0" w:color="AEAEAE" w:themeColor="accent3" w:themeTint="99"/>
        </w:tcBorders>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Lijsttabel4-Accent4">
    <w:name w:val="List Table 4 Accent 4"/>
    <w:basedOn w:val="Standaardtabel"/>
    <w:uiPriority w:val="49"/>
    <w:semiHidden/>
    <w:rsid w:val="00C122E1"/>
    <w:pPr>
      <w:spacing w:line="240" w:lineRule="auto"/>
    </w:pPr>
    <w:tblPr>
      <w:tblStyleRowBandSize w:val="1"/>
      <w:tblStyleColBandSize w:val="1"/>
      <w:tblBorders>
        <w:top w:val="single" w:sz="4" w:space="0" w:color="939393" w:themeColor="accent4" w:themeTint="99"/>
        <w:left w:val="single" w:sz="4" w:space="0" w:color="939393" w:themeColor="accent4" w:themeTint="99"/>
        <w:bottom w:val="single" w:sz="4" w:space="0" w:color="939393" w:themeColor="accent4" w:themeTint="99"/>
        <w:right w:val="single" w:sz="4" w:space="0" w:color="939393" w:themeColor="accent4" w:themeTint="99"/>
        <w:insideH w:val="single" w:sz="4" w:space="0" w:color="939393" w:themeColor="accent4" w:themeTint="99"/>
      </w:tblBorders>
    </w:tblPr>
    <w:tblStylePr w:type="firstRow">
      <w:rPr>
        <w:b/>
        <w:bCs/>
        <w:color w:val="FFFFFF" w:themeColor="background1"/>
      </w:rPr>
      <w:tblPr/>
      <w:tcPr>
        <w:tcBorders>
          <w:top w:val="single" w:sz="4" w:space="0" w:color="4B4B4B" w:themeColor="accent4"/>
          <w:left w:val="single" w:sz="4" w:space="0" w:color="4B4B4B" w:themeColor="accent4"/>
          <w:bottom w:val="single" w:sz="4" w:space="0" w:color="4B4B4B" w:themeColor="accent4"/>
          <w:right w:val="single" w:sz="4" w:space="0" w:color="4B4B4B" w:themeColor="accent4"/>
          <w:insideH w:val="nil"/>
        </w:tcBorders>
        <w:shd w:val="clear" w:color="auto" w:fill="4B4B4B" w:themeFill="accent4"/>
      </w:tcPr>
    </w:tblStylePr>
    <w:tblStylePr w:type="lastRow">
      <w:rPr>
        <w:b/>
        <w:bCs/>
      </w:rPr>
      <w:tblPr/>
      <w:tcPr>
        <w:tcBorders>
          <w:top w:val="double" w:sz="4" w:space="0" w:color="939393" w:themeColor="accent4" w:themeTint="99"/>
        </w:tcBorders>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Lijsttabel4-Accent5">
    <w:name w:val="List Table 4 Accent 5"/>
    <w:basedOn w:val="Standaardtabel"/>
    <w:uiPriority w:val="49"/>
    <w:semiHidden/>
    <w:rsid w:val="00C122E1"/>
    <w:pPr>
      <w:spacing w:line="240" w:lineRule="auto"/>
    </w:pPr>
    <w:tblPr>
      <w:tblStyleRowBandSize w:val="1"/>
      <w:tblStyleColBandSize w:val="1"/>
      <w:tblBorders>
        <w:top w:val="single" w:sz="4" w:space="0" w:color="9363C1" w:themeColor="accent5" w:themeTint="99"/>
        <w:left w:val="single" w:sz="4" w:space="0" w:color="9363C1" w:themeColor="accent5" w:themeTint="99"/>
        <w:bottom w:val="single" w:sz="4" w:space="0" w:color="9363C1" w:themeColor="accent5" w:themeTint="99"/>
        <w:right w:val="single" w:sz="4" w:space="0" w:color="9363C1" w:themeColor="accent5" w:themeTint="99"/>
        <w:insideH w:val="single" w:sz="4" w:space="0" w:color="9363C1" w:themeColor="accent5" w:themeTint="99"/>
      </w:tblBorders>
    </w:tblPr>
    <w:tblStylePr w:type="firstRow">
      <w:rPr>
        <w:b/>
        <w:bCs/>
        <w:color w:val="FFFFFF" w:themeColor="background1"/>
      </w:rPr>
      <w:tblPr/>
      <w:tcPr>
        <w:tcBorders>
          <w:top w:val="single" w:sz="4" w:space="0" w:color="4B2A6A" w:themeColor="accent5"/>
          <w:left w:val="single" w:sz="4" w:space="0" w:color="4B2A6A" w:themeColor="accent5"/>
          <w:bottom w:val="single" w:sz="4" w:space="0" w:color="4B2A6A" w:themeColor="accent5"/>
          <w:right w:val="single" w:sz="4" w:space="0" w:color="4B2A6A" w:themeColor="accent5"/>
          <w:insideH w:val="nil"/>
        </w:tcBorders>
        <w:shd w:val="clear" w:color="auto" w:fill="4B2A6A" w:themeFill="accent5"/>
      </w:tcPr>
    </w:tblStylePr>
    <w:tblStylePr w:type="lastRow">
      <w:rPr>
        <w:b/>
        <w:bCs/>
      </w:rPr>
      <w:tblPr/>
      <w:tcPr>
        <w:tcBorders>
          <w:top w:val="double" w:sz="4" w:space="0" w:color="9363C1" w:themeColor="accent5" w:themeTint="99"/>
        </w:tcBorders>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Lijsttabel4-Accent6">
    <w:name w:val="List Table 4 Accent 6"/>
    <w:basedOn w:val="Standaardtabel"/>
    <w:uiPriority w:val="49"/>
    <w:semiHidden/>
    <w:rsid w:val="00C122E1"/>
    <w:pPr>
      <w:spacing w:line="240" w:lineRule="auto"/>
    </w:pPr>
    <w:tblPr>
      <w:tblStyleRowBandSize w:val="1"/>
      <w:tblStyleColBandSize w:val="1"/>
      <w:tblBorders>
        <w:top w:val="single" w:sz="4" w:space="0" w:color="FBA462" w:themeColor="accent6" w:themeTint="99"/>
        <w:left w:val="single" w:sz="4" w:space="0" w:color="FBA462" w:themeColor="accent6" w:themeTint="99"/>
        <w:bottom w:val="single" w:sz="4" w:space="0" w:color="FBA462" w:themeColor="accent6" w:themeTint="99"/>
        <w:right w:val="single" w:sz="4" w:space="0" w:color="FBA462" w:themeColor="accent6" w:themeTint="99"/>
        <w:insideH w:val="single" w:sz="4" w:space="0" w:color="FBA462" w:themeColor="accent6" w:themeTint="99"/>
      </w:tblBorders>
    </w:tblPr>
    <w:tblStylePr w:type="firstRow">
      <w:rPr>
        <w:b/>
        <w:bCs/>
        <w:color w:val="FFFFFF" w:themeColor="background1"/>
      </w:rPr>
      <w:tblPr/>
      <w:tcPr>
        <w:tcBorders>
          <w:top w:val="single" w:sz="4" w:space="0" w:color="ED6B06" w:themeColor="accent6"/>
          <w:left w:val="single" w:sz="4" w:space="0" w:color="ED6B06" w:themeColor="accent6"/>
          <w:bottom w:val="single" w:sz="4" w:space="0" w:color="ED6B06" w:themeColor="accent6"/>
          <w:right w:val="single" w:sz="4" w:space="0" w:color="ED6B06" w:themeColor="accent6"/>
          <w:insideH w:val="nil"/>
        </w:tcBorders>
        <w:shd w:val="clear" w:color="auto" w:fill="ED6B06" w:themeFill="accent6"/>
      </w:tcPr>
    </w:tblStylePr>
    <w:tblStylePr w:type="lastRow">
      <w:rPr>
        <w:b/>
        <w:bCs/>
      </w:rPr>
      <w:tblPr/>
      <w:tcPr>
        <w:tcBorders>
          <w:top w:val="double" w:sz="4" w:space="0" w:color="FBA462" w:themeColor="accent6" w:themeTint="99"/>
        </w:tcBorders>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Lijsttabel5donker">
    <w:name w:val="List Table 5 Dark"/>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ED6B06" w:themeColor="accent1"/>
        <w:left w:val="single" w:sz="24" w:space="0" w:color="ED6B06" w:themeColor="accent1"/>
        <w:bottom w:val="single" w:sz="24" w:space="0" w:color="ED6B06" w:themeColor="accent1"/>
        <w:right w:val="single" w:sz="24" w:space="0" w:color="ED6B06" w:themeColor="accent1"/>
      </w:tblBorders>
    </w:tblPr>
    <w:tcPr>
      <w:shd w:val="clear" w:color="auto" w:fill="ED6B0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EAEAEA" w:themeColor="accent2"/>
        <w:left w:val="single" w:sz="24" w:space="0" w:color="EAEAEA" w:themeColor="accent2"/>
        <w:bottom w:val="single" w:sz="24" w:space="0" w:color="EAEAEA" w:themeColor="accent2"/>
        <w:right w:val="single" w:sz="24" w:space="0" w:color="EAEAEA" w:themeColor="accent2"/>
      </w:tblBorders>
    </w:tblPr>
    <w:tcPr>
      <w:shd w:val="clear" w:color="auto" w:fill="EAEAE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787878" w:themeColor="accent3"/>
        <w:left w:val="single" w:sz="24" w:space="0" w:color="787878" w:themeColor="accent3"/>
        <w:bottom w:val="single" w:sz="24" w:space="0" w:color="787878" w:themeColor="accent3"/>
        <w:right w:val="single" w:sz="24" w:space="0" w:color="787878" w:themeColor="accent3"/>
      </w:tblBorders>
    </w:tblPr>
    <w:tcPr>
      <w:shd w:val="clear" w:color="auto" w:fill="78787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4B4B4B" w:themeColor="accent4"/>
        <w:left w:val="single" w:sz="24" w:space="0" w:color="4B4B4B" w:themeColor="accent4"/>
        <w:bottom w:val="single" w:sz="24" w:space="0" w:color="4B4B4B" w:themeColor="accent4"/>
        <w:right w:val="single" w:sz="24" w:space="0" w:color="4B4B4B" w:themeColor="accent4"/>
      </w:tblBorders>
    </w:tblPr>
    <w:tcPr>
      <w:shd w:val="clear" w:color="auto" w:fill="4B4B4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4B2A6A" w:themeColor="accent5"/>
        <w:left w:val="single" w:sz="24" w:space="0" w:color="4B2A6A" w:themeColor="accent5"/>
        <w:bottom w:val="single" w:sz="24" w:space="0" w:color="4B2A6A" w:themeColor="accent5"/>
        <w:right w:val="single" w:sz="24" w:space="0" w:color="4B2A6A" w:themeColor="accent5"/>
      </w:tblBorders>
    </w:tblPr>
    <w:tcPr>
      <w:shd w:val="clear" w:color="auto" w:fill="4B2A6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ED6B06" w:themeColor="accent6"/>
        <w:left w:val="single" w:sz="24" w:space="0" w:color="ED6B06" w:themeColor="accent6"/>
        <w:bottom w:val="single" w:sz="24" w:space="0" w:color="ED6B06" w:themeColor="accent6"/>
        <w:right w:val="single" w:sz="24" w:space="0" w:color="ED6B06" w:themeColor="accent6"/>
      </w:tblBorders>
    </w:tblPr>
    <w:tcPr>
      <w:shd w:val="clear" w:color="auto" w:fill="ED6B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C122E1"/>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6kleurrijk-Accent1">
    <w:name w:val="List Table 6 Colorful Accent 1"/>
    <w:basedOn w:val="Standaardtabel"/>
    <w:uiPriority w:val="51"/>
    <w:semiHidden/>
    <w:rsid w:val="00C122E1"/>
    <w:pPr>
      <w:spacing w:line="240" w:lineRule="auto"/>
    </w:pPr>
    <w:rPr>
      <w:color w:val="B14F04" w:themeColor="accent1" w:themeShade="BF"/>
    </w:rPr>
    <w:tblPr>
      <w:tblStyleRowBandSize w:val="1"/>
      <w:tblStyleColBandSize w:val="1"/>
      <w:tblBorders>
        <w:top w:val="single" w:sz="4" w:space="0" w:color="ED6B06" w:themeColor="accent1"/>
        <w:bottom w:val="single" w:sz="4" w:space="0" w:color="ED6B06" w:themeColor="accent1"/>
      </w:tblBorders>
    </w:tblPr>
    <w:tblStylePr w:type="firstRow">
      <w:rPr>
        <w:b/>
        <w:bCs/>
      </w:rPr>
      <w:tblPr/>
      <w:tcPr>
        <w:tcBorders>
          <w:bottom w:val="single" w:sz="4" w:space="0" w:color="ED6B06" w:themeColor="accent1"/>
        </w:tcBorders>
      </w:tcPr>
    </w:tblStylePr>
    <w:tblStylePr w:type="lastRow">
      <w:rPr>
        <w:b/>
        <w:bCs/>
      </w:rPr>
      <w:tblPr/>
      <w:tcPr>
        <w:tcBorders>
          <w:top w:val="double" w:sz="4" w:space="0" w:color="ED6B06" w:themeColor="accent1"/>
        </w:tcBorders>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Lijsttabel6kleurrijk-Accent2">
    <w:name w:val="List Table 6 Colorful Accent 2"/>
    <w:basedOn w:val="Standaardtabel"/>
    <w:uiPriority w:val="51"/>
    <w:semiHidden/>
    <w:rsid w:val="00C122E1"/>
    <w:pPr>
      <w:spacing w:line="240" w:lineRule="auto"/>
    </w:pPr>
    <w:rPr>
      <w:color w:val="AFAFAF" w:themeColor="accent2" w:themeShade="BF"/>
    </w:rPr>
    <w:tblPr>
      <w:tblStyleRowBandSize w:val="1"/>
      <w:tblStyleColBandSize w:val="1"/>
      <w:tblBorders>
        <w:top w:val="single" w:sz="4" w:space="0" w:color="EAEAEA" w:themeColor="accent2"/>
        <w:bottom w:val="single" w:sz="4" w:space="0" w:color="EAEAEA" w:themeColor="accent2"/>
      </w:tblBorders>
    </w:tblPr>
    <w:tblStylePr w:type="firstRow">
      <w:rPr>
        <w:b/>
        <w:bCs/>
      </w:rPr>
      <w:tblPr/>
      <w:tcPr>
        <w:tcBorders>
          <w:bottom w:val="single" w:sz="4" w:space="0" w:color="EAEAEA" w:themeColor="accent2"/>
        </w:tcBorders>
      </w:tcPr>
    </w:tblStylePr>
    <w:tblStylePr w:type="lastRow">
      <w:rPr>
        <w:b/>
        <w:bCs/>
      </w:rPr>
      <w:tblPr/>
      <w:tcPr>
        <w:tcBorders>
          <w:top w:val="double" w:sz="4" w:space="0" w:color="EAEAEA" w:themeColor="accent2"/>
        </w:tcBorders>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Lijsttabel6kleurrijk-Accent3">
    <w:name w:val="List Table 6 Colorful Accent 3"/>
    <w:basedOn w:val="Standaardtabel"/>
    <w:uiPriority w:val="51"/>
    <w:semiHidden/>
    <w:rsid w:val="00C122E1"/>
    <w:pPr>
      <w:spacing w:line="240" w:lineRule="auto"/>
    </w:pPr>
    <w:rPr>
      <w:color w:val="595959" w:themeColor="accent3" w:themeShade="BF"/>
    </w:rPr>
    <w:tblPr>
      <w:tblStyleRowBandSize w:val="1"/>
      <w:tblStyleColBandSize w:val="1"/>
      <w:tblBorders>
        <w:top w:val="single" w:sz="4" w:space="0" w:color="787878" w:themeColor="accent3"/>
        <w:bottom w:val="single" w:sz="4" w:space="0" w:color="787878" w:themeColor="accent3"/>
      </w:tblBorders>
    </w:tblPr>
    <w:tblStylePr w:type="firstRow">
      <w:rPr>
        <w:b/>
        <w:bCs/>
      </w:rPr>
      <w:tblPr/>
      <w:tcPr>
        <w:tcBorders>
          <w:bottom w:val="single" w:sz="4" w:space="0" w:color="787878" w:themeColor="accent3"/>
        </w:tcBorders>
      </w:tcPr>
    </w:tblStylePr>
    <w:tblStylePr w:type="lastRow">
      <w:rPr>
        <w:b/>
        <w:bCs/>
      </w:rPr>
      <w:tblPr/>
      <w:tcPr>
        <w:tcBorders>
          <w:top w:val="double" w:sz="4" w:space="0" w:color="787878" w:themeColor="accent3"/>
        </w:tcBorders>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Lijsttabel6kleurrijk-Accent4">
    <w:name w:val="List Table 6 Colorful Accent 4"/>
    <w:basedOn w:val="Standaardtabel"/>
    <w:uiPriority w:val="51"/>
    <w:semiHidden/>
    <w:rsid w:val="00C122E1"/>
    <w:pPr>
      <w:spacing w:line="240" w:lineRule="auto"/>
    </w:pPr>
    <w:rPr>
      <w:color w:val="383838" w:themeColor="accent4" w:themeShade="BF"/>
    </w:rPr>
    <w:tblPr>
      <w:tblStyleRowBandSize w:val="1"/>
      <w:tblStyleColBandSize w:val="1"/>
      <w:tblBorders>
        <w:top w:val="single" w:sz="4" w:space="0" w:color="4B4B4B" w:themeColor="accent4"/>
        <w:bottom w:val="single" w:sz="4" w:space="0" w:color="4B4B4B" w:themeColor="accent4"/>
      </w:tblBorders>
    </w:tblPr>
    <w:tblStylePr w:type="firstRow">
      <w:rPr>
        <w:b/>
        <w:bCs/>
      </w:rPr>
      <w:tblPr/>
      <w:tcPr>
        <w:tcBorders>
          <w:bottom w:val="single" w:sz="4" w:space="0" w:color="4B4B4B" w:themeColor="accent4"/>
        </w:tcBorders>
      </w:tcPr>
    </w:tblStylePr>
    <w:tblStylePr w:type="lastRow">
      <w:rPr>
        <w:b/>
        <w:bCs/>
      </w:rPr>
      <w:tblPr/>
      <w:tcPr>
        <w:tcBorders>
          <w:top w:val="double" w:sz="4" w:space="0" w:color="4B4B4B" w:themeColor="accent4"/>
        </w:tcBorders>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Lijsttabel6kleurrijk-Accent5">
    <w:name w:val="List Table 6 Colorful Accent 5"/>
    <w:basedOn w:val="Standaardtabel"/>
    <w:uiPriority w:val="51"/>
    <w:semiHidden/>
    <w:rsid w:val="00C122E1"/>
    <w:pPr>
      <w:spacing w:line="240" w:lineRule="auto"/>
    </w:pPr>
    <w:rPr>
      <w:color w:val="371F4F" w:themeColor="accent5" w:themeShade="BF"/>
    </w:rPr>
    <w:tblPr>
      <w:tblStyleRowBandSize w:val="1"/>
      <w:tblStyleColBandSize w:val="1"/>
      <w:tblBorders>
        <w:top w:val="single" w:sz="4" w:space="0" w:color="4B2A6A" w:themeColor="accent5"/>
        <w:bottom w:val="single" w:sz="4" w:space="0" w:color="4B2A6A" w:themeColor="accent5"/>
      </w:tblBorders>
    </w:tblPr>
    <w:tblStylePr w:type="firstRow">
      <w:rPr>
        <w:b/>
        <w:bCs/>
      </w:rPr>
      <w:tblPr/>
      <w:tcPr>
        <w:tcBorders>
          <w:bottom w:val="single" w:sz="4" w:space="0" w:color="4B2A6A" w:themeColor="accent5"/>
        </w:tcBorders>
      </w:tcPr>
    </w:tblStylePr>
    <w:tblStylePr w:type="lastRow">
      <w:rPr>
        <w:b/>
        <w:bCs/>
      </w:rPr>
      <w:tblPr/>
      <w:tcPr>
        <w:tcBorders>
          <w:top w:val="double" w:sz="4" w:space="0" w:color="4B2A6A" w:themeColor="accent5"/>
        </w:tcBorders>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Lijsttabel6kleurrijk-Accent6">
    <w:name w:val="List Table 6 Colorful Accent 6"/>
    <w:basedOn w:val="Standaardtabel"/>
    <w:uiPriority w:val="51"/>
    <w:semiHidden/>
    <w:rsid w:val="00C122E1"/>
    <w:pPr>
      <w:spacing w:line="240" w:lineRule="auto"/>
    </w:pPr>
    <w:rPr>
      <w:color w:val="B14F04" w:themeColor="accent6" w:themeShade="BF"/>
    </w:rPr>
    <w:tblPr>
      <w:tblStyleRowBandSize w:val="1"/>
      <w:tblStyleColBandSize w:val="1"/>
      <w:tblBorders>
        <w:top w:val="single" w:sz="4" w:space="0" w:color="ED6B06" w:themeColor="accent6"/>
        <w:bottom w:val="single" w:sz="4" w:space="0" w:color="ED6B06" w:themeColor="accent6"/>
      </w:tblBorders>
    </w:tblPr>
    <w:tblStylePr w:type="firstRow">
      <w:rPr>
        <w:b/>
        <w:bCs/>
      </w:rPr>
      <w:tblPr/>
      <w:tcPr>
        <w:tcBorders>
          <w:bottom w:val="single" w:sz="4" w:space="0" w:color="ED6B06" w:themeColor="accent6"/>
        </w:tcBorders>
      </w:tcPr>
    </w:tblStylePr>
    <w:tblStylePr w:type="lastRow">
      <w:rPr>
        <w:b/>
        <w:bCs/>
      </w:rPr>
      <w:tblPr/>
      <w:tcPr>
        <w:tcBorders>
          <w:top w:val="double" w:sz="4" w:space="0" w:color="ED6B06" w:themeColor="accent6"/>
        </w:tcBorders>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Lijsttabel7kleurrijk">
    <w:name w:val="List Table 7 Colorful"/>
    <w:basedOn w:val="Standaardtabel"/>
    <w:uiPriority w:val="52"/>
    <w:semiHidden/>
    <w:rsid w:val="00C122E1"/>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C122E1"/>
    <w:pPr>
      <w:spacing w:line="240" w:lineRule="auto"/>
    </w:pPr>
    <w:rPr>
      <w:color w:val="B14F0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B0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B0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B0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B06" w:themeColor="accent1"/>
        </w:tcBorders>
        <w:shd w:val="clear" w:color="auto" w:fill="FFFFFF" w:themeFill="background1"/>
      </w:tcPr>
    </w:tblStylePr>
    <w:tblStylePr w:type="band1Vert">
      <w:tblPr/>
      <w:tcPr>
        <w:shd w:val="clear" w:color="auto" w:fill="FDE0CA" w:themeFill="accent1" w:themeFillTint="33"/>
      </w:tcPr>
    </w:tblStylePr>
    <w:tblStylePr w:type="band1Horz">
      <w:tblPr/>
      <w:tcPr>
        <w:shd w:val="clear" w:color="auto" w:fill="FDE0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C122E1"/>
    <w:pPr>
      <w:spacing w:line="240" w:lineRule="auto"/>
    </w:pPr>
    <w:rPr>
      <w:color w:val="AFAFA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EAE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EAE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EAE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EAEA" w:themeColor="accent2"/>
        </w:tcBorders>
        <w:shd w:val="clear" w:color="auto" w:fill="FFFFFF" w:themeFill="background1"/>
      </w:tcPr>
    </w:tblStylePr>
    <w:tblStylePr w:type="band1Vert">
      <w:tblPr/>
      <w:tcPr>
        <w:shd w:val="clear" w:color="auto" w:fill="FAFAFA" w:themeFill="accent2" w:themeFillTint="33"/>
      </w:tcPr>
    </w:tblStylePr>
    <w:tblStylePr w:type="band1Horz">
      <w:tblPr/>
      <w:tcPr>
        <w:shd w:val="clear" w:color="auto" w:fill="FAFA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C122E1"/>
    <w:pPr>
      <w:spacing w:line="240" w:lineRule="auto"/>
    </w:pPr>
    <w:rPr>
      <w:color w:val="59595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787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787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787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7878" w:themeColor="accent3"/>
        </w:tcBorders>
        <w:shd w:val="clear" w:color="auto" w:fill="FFFFFF" w:themeFill="background1"/>
      </w:tcPr>
    </w:tblStylePr>
    <w:tblStylePr w:type="band1Vert">
      <w:tblPr/>
      <w:tcPr>
        <w:shd w:val="clear" w:color="auto" w:fill="E4E4E4" w:themeFill="accent3" w:themeFillTint="33"/>
      </w:tcPr>
    </w:tblStylePr>
    <w:tblStylePr w:type="band1Horz">
      <w:tblPr/>
      <w:tcPr>
        <w:shd w:val="clear" w:color="auto" w:fill="E4E4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C122E1"/>
    <w:pPr>
      <w:spacing w:line="240" w:lineRule="auto"/>
    </w:pPr>
    <w:rPr>
      <w:color w:val="3838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4B4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4B4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4B4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4B4B" w:themeColor="accent4"/>
        </w:tcBorders>
        <w:shd w:val="clear" w:color="auto" w:fill="FFFFFF" w:themeFill="background1"/>
      </w:tcPr>
    </w:tblStylePr>
    <w:tblStylePr w:type="band1Vert">
      <w:tblPr/>
      <w:tcPr>
        <w:shd w:val="clear" w:color="auto" w:fill="DBDBDB" w:themeFill="accent4" w:themeFillTint="33"/>
      </w:tcPr>
    </w:tblStylePr>
    <w:tblStylePr w:type="band1Horz">
      <w:tblPr/>
      <w:tcPr>
        <w:shd w:val="clear" w:color="auto" w:fill="DB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C122E1"/>
    <w:pPr>
      <w:spacing w:line="240" w:lineRule="auto"/>
    </w:pPr>
    <w:rPr>
      <w:color w:val="371F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2A6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2A6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2A6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2A6A" w:themeColor="accent5"/>
        </w:tcBorders>
        <w:shd w:val="clear" w:color="auto" w:fill="FFFFFF" w:themeFill="background1"/>
      </w:tcPr>
    </w:tblStylePr>
    <w:tblStylePr w:type="band1Vert">
      <w:tblPr/>
      <w:tcPr>
        <w:shd w:val="clear" w:color="auto" w:fill="DBCAEA" w:themeFill="accent5" w:themeFillTint="33"/>
      </w:tcPr>
    </w:tblStylePr>
    <w:tblStylePr w:type="band1Horz">
      <w:tblPr/>
      <w:tcPr>
        <w:shd w:val="clear" w:color="auto" w:fill="DBC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C122E1"/>
    <w:pPr>
      <w:spacing w:line="240" w:lineRule="auto"/>
    </w:pPr>
    <w:rPr>
      <w:color w:val="B14F0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B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B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B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B06" w:themeColor="accent6"/>
        </w:tcBorders>
        <w:shd w:val="clear" w:color="auto" w:fill="FFFFFF" w:themeFill="background1"/>
      </w:tcPr>
    </w:tblStylePr>
    <w:tblStylePr w:type="band1Vert">
      <w:tblPr/>
      <w:tcPr>
        <w:shd w:val="clear" w:color="auto" w:fill="FDE0CA" w:themeFill="accent6" w:themeFillTint="33"/>
      </w:tcPr>
    </w:tblStylePr>
    <w:tblStylePr w:type="band1Horz">
      <w:tblPr/>
      <w:tcPr>
        <w:shd w:val="clear" w:color="auto" w:fill="FDE0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semiHidden/>
    <w:rsid w:val="00C122E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C122E1"/>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Onopgemaaktetabel3">
    <w:name w:val="Plain Table 3"/>
    <w:basedOn w:val="Standaardtabel"/>
    <w:uiPriority w:val="43"/>
    <w:semiHidden/>
    <w:rsid w:val="00C122E1"/>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C122E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C122E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semiHidden/>
    <w:rsid w:val="00C122E1"/>
    <w:pPr>
      <w:spacing w:line="240" w:lineRule="auto"/>
    </w:pPr>
    <w:tblPr>
      <w:tblStyleRowBandSize w:val="1"/>
      <w:tblStyleColBandSize w:val="1"/>
      <w:tblBorders>
        <w:top w:val="single" w:sz="4" w:space="0" w:color="FCC296" w:themeColor="accent1" w:themeTint="66"/>
        <w:left w:val="single" w:sz="4" w:space="0" w:color="FCC296" w:themeColor="accent1" w:themeTint="66"/>
        <w:bottom w:val="single" w:sz="4" w:space="0" w:color="FCC296" w:themeColor="accent1" w:themeTint="66"/>
        <w:right w:val="single" w:sz="4" w:space="0" w:color="FCC296" w:themeColor="accent1" w:themeTint="66"/>
        <w:insideH w:val="single" w:sz="4" w:space="0" w:color="FCC296" w:themeColor="accent1" w:themeTint="66"/>
        <w:insideV w:val="single" w:sz="4" w:space="0" w:color="FCC296" w:themeColor="accent1" w:themeTint="66"/>
      </w:tblBorders>
    </w:tblPr>
    <w:tblStylePr w:type="firstRow">
      <w:rPr>
        <w:b/>
        <w:bCs/>
      </w:rPr>
      <w:tblPr/>
      <w:tcPr>
        <w:tcBorders>
          <w:bottom w:val="single" w:sz="12" w:space="0" w:color="FBA462" w:themeColor="accent1" w:themeTint="99"/>
        </w:tcBorders>
      </w:tcPr>
    </w:tblStylePr>
    <w:tblStylePr w:type="lastRow">
      <w:rPr>
        <w:b/>
        <w:bCs/>
      </w:rPr>
      <w:tblPr/>
      <w:tcPr>
        <w:tcBorders>
          <w:top w:val="double" w:sz="2" w:space="0" w:color="FBA462"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C122E1"/>
    <w:pPr>
      <w:spacing w:line="240" w:lineRule="auto"/>
    </w:pPr>
    <w:tblPr>
      <w:tblStyleRowBandSize w:val="1"/>
      <w:tblStyleColBandSize w:val="1"/>
      <w:tblBorders>
        <w:top w:val="single" w:sz="4" w:space="0" w:color="C9C9C9" w:themeColor="accent3" w:themeTint="66"/>
        <w:left w:val="single" w:sz="4" w:space="0" w:color="C9C9C9" w:themeColor="accent3" w:themeTint="66"/>
        <w:bottom w:val="single" w:sz="4" w:space="0" w:color="C9C9C9" w:themeColor="accent3" w:themeTint="66"/>
        <w:right w:val="single" w:sz="4" w:space="0" w:color="C9C9C9" w:themeColor="accent3" w:themeTint="66"/>
        <w:insideH w:val="single" w:sz="4" w:space="0" w:color="C9C9C9" w:themeColor="accent3" w:themeTint="66"/>
        <w:insideV w:val="single" w:sz="4" w:space="0" w:color="C9C9C9" w:themeColor="accent3" w:themeTint="66"/>
      </w:tblBorders>
    </w:tblPr>
    <w:tblStylePr w:type="firstRow">
      <w:rPr>
        <w:b/>
        <w:bCs/>
      </w:rPr>
      <w:tblPr/>
      <w:tcPr>
        <w:tcBorders>
          <w:bottom w:val="single" w:sz="12" w:space="0" w:color="AEAEAE" w:themeColor="accent3" w:themeTint="99"/>
        </w:tcBorders>
      </w:tcPr>
    </w:tblStylePr>
    <w:tblStylePr w:type="lastRow">
      <w:rPr>
        <w:b/>
        <w:bCs/>
      </w:rPr>
      <w:tblPr/>
      <w:tcPr>
        <w:tcBorders>
          <w:top w:val="double" w:sz="2" w:space="0" w:color="AEAEAE"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C122E1"/>
    <w:pPr>
      <w:spacing w:line="240" w:lineRule="auto"/>
    </w:pPr>
    <w:tblPr>
      <w:tblStyleRowBandSize w:val="1"/>
      <w:tblStyleColBandSize w:val="1"/>
      <w:tblBorders>
        <w:top w:val="single" w:sz="4" w:space="0" w:color="B7B7B7" w:themeColor="accent4" w:themeTint="66"/>
        <w:left w:val="single" w:sz="4" w:space="0" w:color="B7B7B7" w:themeColor="accent4" w:themeTint="66"/>
        <w:bottom w:val="single" w:sz="4" w:space="0" w:color="B7B7B7" w:themeColor="accent4" w:themeTint="66"/>
        <w:right w:val="single" w:sz="4" w:space="0" w:color="B7B7B7" w:themeColor="accent4" w:themeTint="66"/>
        <w:insideH w:val="single" w:sz="4" w:space="0" w:color="B7B7B7" w:themeColor="accent4" w:themeTint="66"/>
        <w:insideV w:val="single" w:sz="4" w:space="0" w:color="B7B7B7" w:themeColor="accent4" w:themeTint="66"/>
      </w:tblBorders>
    </w:tblPr>
    <w:tblStylePr w:type="firstRow">
      <w:rPr>
        <w:b/>
        <w:bCs/>
      </w:rPr>
      <w:tblPr/>
      <w:tcPr>
        <w:tcBorders>
          <w:bottom w:val="single" w:sz="12" w:space="0" w:color="939393" w:themeColor="accent4" w:themeTint="99"/>
        </w:tcBorders>
      </w:tcPr>
    </w:tblStylePr>
    <w:tblStylePr w:type="lastRow">
      <w:rPr>
        <w:b/>
        <w:bCs/>
      </w:rPr>
      <w:tblPr/>
      <w:tcPr>
        <w:tcBorders>
          <w:top w:val="double" w:sz="2" w:space="0" w:color="93939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C122E1"/>
    <w:pPr>
      <w:spacing w:line="240" w:lineRule="auto"/>
    </w:pPr>
    <w:tblPr>
      <w:tblStyleRowBandSize w:val="1"/>
      <w:tblStyleColBandSize w:val="1"/>
      <w:tblBorders>
        <w:top w:val="single" w:sz="4" w:space="0" w:color="B797D5" w:themeColor="accent5" w:themeTint="66"/>
        <w:left w:val="single" w:sz="4" w:space="0" w:color="B797D5" w:themeColor="accent5" w:themeTint="66"/>
        <w:bottom w:val="single" w:sz="4" w:space="0" w:color="B797D5" w:themeColor="accent5" w:themeTint="66"/>
        <w:right w:val="single" w:sz="4" w:space="0" w:color="B797D5" w:themeColor="accent5" w:themeTint="66"/>
        <w:insideH w:val="single" w:sz="4" w:space="0" w:color="B797D5" w:themeColor="accent5" w:themeTint="66"/>
        <w:insideV w:val="single" w:sz="4" w:space="0" w:color="B797D5" w:themeColor="accent5" w:themeTint="66"/>
      </w:tblBorders>
    </w:tblPr>
    <w:tblStylePr w:type="firstRow">
      <w:rPr>
        <w:b/>
        <w:bCs/>
      </w:rPr>
      <w:tblPr/>
      <w:tcPr>
        <w:tcBorders>
          <w:bottom w:val="single" w:sz="12" w:space="0" w:color="9363C1" w:themeColor="accent5" w:themeTint="99"/>
        </w:tcBorders>
      </w:tcPr>
    </w:tblStylePr>
    <w:tblStylePr w:type="lastRow">
      <w:rPr>
        <w:b/>
        <w:bCs/>
      </w:rPr>
      <w:tblPr/>
      <w:tcPr>
        <w:tcBorders>
          <w:top w:val="double" w:sz="2" w:space="0" w:color="9363C1"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C122E1"/>
    <w:pPr>
      <w:spacing w:line="240" w:lineRule="auto"/>
    </w:pPr>
    <w:tblPr>
      <w:tblStyleRowBandSize w:val="1"/>
      <w:tblStyleColBandSize w:val="1"/>
      <w:tblBorders>
        <w:top w:val="single" w:sz="4" w:space="0" w:color="FCC296" w:themeColor="accent6" w:themeTint="66"/>
        <w:left w:val="single" w:sz="4" w:space="0" w:color="FCC296" w:themeColor="accent6" w:themeTint="66"/>
        <w:bottom w:val="single" w:sz="4" w:space="0" w:color="FCC296" w:themeColor="accent6" w:themeTint="66"/>
        <w:right w:val="single" w:sz="4" w:space="0" w:color="FCC296" w:themeColor="accent6" w:themeTint="66"/>
        <w:insideH w:val="single" w:sz="4" w:space="0" w:color="FCC296" w:themeColor="accent6" w:themeTint="66"/>
        <w:insideV w:val="single" w:sz="4" w:space="0" w:color="FCC296" w:themeColor="accent6" w:themeTint="66"/>
      </w:tblBorders>
    </w:tblPr>
    <w:tblStylePr w:type="firstRow">
      <w:rPr>
        <w:b/>
        <w:bCs/>
      </w:rPr>
      <w:tblPr/>
      <w:tcPr>
        <w:tcBorders>
          <w:bottom w:val="single" w:sz="12" w:space="0" w:color="FBA462" w:themeColor="accent6" w:themeTint="99"/>
        </w:tcBorders>
      </w:tcPr>
    </w:tblStylePr>
    <w:tblStylePr w:type="lastRow">
      <w:rPr>
        <w:b/>
        <w:bCs/>
      </w:rPr>
      <w:tblPr/>
      <w:tcPr>
        <w:tcBorders>
          <w:top w:val="double" w:sz="2" w:space="0" w:color="FBA462"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C122E1"/>
    <w:pPr>
      <w:spacing w:line="240" w:lineRule="auto"/>
    </w:pPr>
    <w:tblPr>
      <w:tblStyleRowBandSize w:val="1"/>
      <w:tblStyleColBandSize w:val="1"/>
      <w:tblBorders>
        <w:top w:val="single" w:sz="4" w:space="0" w:color="F6F6F6" w:themeColor="accent2" w:themeTint="66"/>
        <w:left w:val="single" w:sz="4" w:space="0" w:color="F6F6F6" w:themeColor="accent2" w:themeTint="66"/>
        <w:bottom w:val="single" w:sz="4" w:space="0" w:color="F6F6F6" w:themeColor="accent2" w:themeTint="66"/>
        <w:right w:val="single" w:sz="4" w:space="0" w:color="F6F6F6" w:themeColor="accent2" w:themeTint="66"/>
        <w:insideH w:val="single" w:sz="4" w:space="0" w:color="F6F6F6" w:themeColor="accent2" w:themeTint="66"/>
        <w:insideV w:val="single" w:sz="4" w:space="0" w:color="F6F6F6" w:themeColor="accent2" w:themeTint="66"/>
      </w:tblBorders>
    </w:tblPr>
    <w:tblStylePr w:type="firstRow">
      <w:rPr>
        <w:b/>
        <w:bCs/>
      </w:rPr>
      <w:tblPr/>
      <w:tcPr>
        <w:tcBorders>
          <w:bottom w:val="single" w:sz="12" w:space="0" w:color="F2F2F2" w:themeColor="accent2" w:themeTint="99"/>
        </w:tcBorders>
      </w:tcPr>
    </w:tblStylePr>
    <w:tblStylePr w:type="lastRow">
      <w:rPr>
        <w:b/>
        <w:bCs/>
      </w:rPr>
      <w:tblPr/>
      <w:tcPr>
        <w:tcBorders>
          <w:top w:val="double" w:sz="2" w:space="0" w:color="F2F2F2"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C122E1"/>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2-Accent1">
    <w:name w:val="Grid Table 2 Accent 1"/>
    <w:basedOn w:val="Standaardtabel"/>
    <w:uiPriority w:val="47"/>
    <w:semiHidden/>
    <w:rsid w:val="00C122E1"/>
    <w:pPr>
      <w:spacing w:line="240" w:lineRule="auto"/>
    </w:pPr>
    <w:tblPr>
      <w:tblStyleRowBandSize w:val="1"/>
      <w:tblStyleColBandSize w:val="1"/>
      <w:tblBorders>
        <w:top w:val="single" w:sz="2" w:space="0" w:color="FBA462" w:themeColor="accent1" w:themeTint="99"/>
        <w:bottom w:val="single" w:sz="2" w:space="0" w:color="FBA462" w:themeColor="accent1" w:themeTint="99"/>
        <w:insideH w:val="single" w:sz="2" w:space="0" w:color="FBA462" w:themeColor="accent1" w:themeTint="99"/>
        <w:insideV w:val="single" w:sz="2" w:space="0" w:color="FBA462" w:themeColor="accent1" w:themeTint="99"/>
      </w:tblBorders>
    </w:tblPr>
    <w:tblStylePr w:type="firstRow">
      <w:rPr>
        <w:b/>
        <w:bCs/>
      </w:rPr>
      <w:tblPr/>
      <w:tcPr>
        <w:tcBorders>
          <w:top w:val="nil"/>
          <w:bottom w:val="single" w:sz="12" w:space="0" w:color="FBA462" w:themeColor="accent1" w:themeTint="99"/>
          <w:insideH w:val="nil"/>
          <w:insideV w:val="nil"/>
        </w:tcBorders>
        <w:shd w:val="clear" w:color="auto" w:fill="FFFFFF" w:themeFill="background1"/>
      </w:tcPr>
    </w:tblStylePr>
    <w:tblStylePr w:type="lastRow">
      <w:rPr>
        <w:b/>
        <w:bCs/>
      </w:rPr>
      <w:tblPr/>
      <w:tcPr>
        <w:tcBorders>
          <w:top w:val="double" w:sz="2" w:space="0" w:color="FBA4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Rastertabel2-Accent2">
    <w:name w:val="Grid Table 2 Accent 2"/>
    <w:basedOn w:val="Standaardtabel"/>
    <w:uiPriority w:val="47"/>
    <w:semiHidden/>
    <w:rsid w:val="00C122E1"/>
    <w:pPr>
      <w:spacing w:line="240" w:lineRule="auto"/>
    </w:pPr>
    <w:tblPr>
      <w:tblStyleRowBandSize w:val="1"/>
      <w:tblStyleColBandSize w:val="1"/>
      <w:tblBorders>
        <w:top w:val="single" w:sz="2" w:space="0" w:color="F2F2F2" w:themeColor="accent2" w:themeTint="99"/>
        <w:bottom w:val="single" w:sz="2" w:space="0" w:color="F2F2F2" w:themeColor="accent2" w:themeTint="99"/>
        <w:insideH w:val="single" w:sz="2" w:space="0" w:color="F2F2F2" w:themeColor="accent2" w:themeTint="99"/>
        <w:insideV w:val="single" w:sz="2" w:space="0" w:color="F2F2F2" w:themeColor="accent2" w:themeTint="99"/>
      </w:tblBorders>
    </w:tblPr>
    <w:tblStylePr w:type="firstRow">
      <w:rPr>
        <w:b/>
        <w:bCs/>
      </w:rPr>
      <w:tblPr/>
      <w:tcPr>
        <w:tcBorders>
          <w:top w:val="nil"/>
          <w:bottom w:val="single" w:sz="12" w:space="0" w:color="F2F2F2" w:themeColor="accent2" w:themeTint="99"/>
          <w:insideH w:val="nil"/>
          <w:insideV w:val="nil"/>
        </w:tcBorders>
        <w:shd w:val="clear" w:color="auto" w:fill="FFFFFF" w:themeFill="background1"/>
      </w:tcPr>
    </w:tblStylePr>
    <w:tblStylePr w:type="lastRow">
      <w:rPr>
        <w:b/>
        <w:bCs/>
      </w:rPr>
      <w:tblPr/>
      <w:tcPr>
        <w:tcBorders>
          <w:top w:val="double" w:sz="2" w:space="0" w:color="F2F2F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Rastertabel2-Accent3">
    <w:name w:val="Grid Table 2 Accent 3"/>
    <w:basedOn w:val="Standaardtabel"/>
    <w:uiPriority w:val="47"/>
    <w:semiHidden/>
    <w:rsid w:val="00C122E1"/>
    <w:pPr>
      <w:spacing w:line="240" w:lineRule="auto"/>
    </w:pPr>
    <w:tblPr>
      <w:tblStyleRowBandSize w:val="1"/>
      <w:tblStyleColBandSize w:val="1"/>
      <w:tblBorders>
        <w:top w:val="single" w:sz="2" w:space="0" w:color="AEAEAE" w:themeColor="accent3" w:themeTint="99"/>
        <w:bottom w:val="single" w:sz="2" w:space="0" w:color="AEAEAE" w:themeColor="accent3" w:themeTint="99"/>
        <w:insideH w:val="single" w:sz="2" w:space="0" w:color="AEAEAE" w:themeColor="accent3" w:themeTint="99"/>
        <w:insideV w:val="single" w:sz="2" w:space="0" w:color="AEAEAE" w:themeColor="accent3" w:themeTint="99"/>
      </w:tblBorders>
    </w:tblPr>
    <w:tblStylePr w:type="firstRow">
      <w:rPr>
        <w:b/>
        <w:bCs/>
      </w:rPr>
      <w:tblPr/>
      <w:tcPr>
        <w:tcBorders>
          <w:top w:val="nil"/>
          <w:bottom w:val="single" w:sz="12" w:space="0" w:color="AEAEAE" w:themeColor="accent3" w:themeTint="99"/>
          <w:insideH w:val="nil"/>
          <w:insideV w:val="nil"/>
        </w:tcBorders>
        <w:shd w:val="clear" w:color="auto" w:fill="FFFFFF" w:themeFill="background1"/>
      </w:tcPr>
    </w:tblStylePr>
    <w:tblStylePr w:type="lastRow">
      <w:rPr>
        <w:b/>
        <w:bCs/>
      </w:rPr>
      <w:tblPr/>
      <w:tcPr>
        <w:tcBorders>
          <w:top w:val="double" w:sz="2" w:space="0" w:color="AEAEA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Rastertabel2-Accent4">
    <w:name w:val="Grid Table 2 Accent 4"/>
    <w:basedOn w:val="Standaardtabel"/>
    <w:uiPriority w:val="47"/>
    <w:semiHidden/>
    <w:rsid w:val="00C122E1"/>
    <w:pPr>
      <w:spacing w:line="240" w:lineRule="auto"/>
    </w:pPr>
    <w:tblPr>
      <w:tblStyleRowBandSize w:val="1"/>
      <w:tblStyleColBandSize w:val="1"/>
      <w:tblBorders>
        <w:top w:val="single" w:sz="2" w:space="0" w:color="939393" w:themeColor="accent4" w:themeTint="99"/>
        <w:bottom w:val="single" w:sz="2" w:space="0" w:color="939393" w:themeColor="accent4" w:themeTint="99"/>
        <w:insideH w:val="single" w:sz="2" w:space="0" w:color="939393" w:themeColor="accent4" w:themeTint="99"/>
        <w:insideV w:val="single" w:sz="2" w:space="0" w:color="939393" w:themeColor="accent4" w:themeTint="99"/>
      </w:tblBorders>
    </w:tblPr>
    <w:tblStylePr w:type="firstRow">
      <w:rPr>
        <w:b/>
        <w:bCs/>
      </w:rPr>
      <w:tblPr/>
      <w:tcPr>
        <w:tcBorders>
          <w:top w:val="nil"/>
          <w:bottom w:val="single" w:sz="12" w:space="0" w:color="939393" w:themeColor="accent4" w:themeTint="99"/>
          <w:insideH w:val="nil"/>
          <w:insideV w:val="nil"/>
        </w:tcBorders>
        <w:shd w:val="clear" w:color="auto" w:fill="FFFFFF" w:themeFill="background1"/>
      </w:tcPr>
    </w:tblStylePr>
    <w:tblStylePr w:type="lastRow">
      <w:rPr>
        <w:b/>
        <w:bCs/>
      </w:rPr>
      <w:tblPr/>
      <w:tcPr>
        <w:tcBorders>
          <w:top w:val="double" w:sz="2" w:space="0" w:color="9393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Rastertabel2-Accent5">
    <w:name w:val="Grid Table 2 Accent 5"/>
    <w:basedOn w:val="Standaardtabel"/>
    <w:uiPriority w:val="47"/>
    <w:semiHidden/>
    <w:rsid w:val="00C122E1"/>
    <w:pPr>
      <w:spacing w:line="240" w:lineRule="auto"/>
    </w:pPr>
    <w:tblPr>
      <w:tblStyleRowBandSize w:val="1"/>
      <w:tblStyleColBandSize w:val="1"/>
      <w:tblBorders>
        <w:top w:val="single" w:sz="2" w:space="0" w:color="9363C1" w:themeColor="accent5" w:themeTint="99"/>
        <w:bottom w:val="single" w:sz="2" w:space="0" w:color="9363C1" w:themeColor="accent5" w:themeTint="99"/>
        <w:insideH w:val="single" w:sz="2" w:space="0" w:color="9363C1" w:themeColor="accent5" w:themeTint="99"/>
        <w:insideV w:val="single" w:sz="2" w:space="0" w:color="9363C1" w:themeColor="accent5" w:themeTint="99"/>
      </w:tblBorders>
    </w:tblPr>
    <w:tblStylePr w:type="firstRow">
      <w:rPr>
        <w:b/>
        <w:bCs/>
      </w:rPr>
      <w:tblPr/>
      <w:tcPr>
        <w:tcBorders>
          <w:top w:val="nil"/>
          <w:bottom w:val="single" w:sz="12" w:space="0" w:color="9363C1" w:themeColor="accent5" w:themeTint="99"/>
          <w:insideH w:val="nil"/>
          <w:insideV w:val="nil"/>
        </w:tcBorders>
        <w:shd w:val="clear" w:color="auto" w:fill="FFFFFF" w:themeFill="background1"/>
      </w:tcPr>
    </w:tblStylePr>
    <w:tblStylePr w:type="lastRow">
      <w:rPr>
        <w:b/>
        <w:bCs/>
      </w:rPr>
      <w:tblPr/>
      <w:tcPr>
        <w:tcBorders>
          <w:top w:val="double" w:sz="2" w:space="0" w:color="9363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Rastertabel2-Accent6">
    <w:name w:val="Grid Table 2 Accent 6"/>
    <w:basedOn w:val="Standaardtabel"/>
    <w:uiPriority w:val="47"/>
    <w:semiHidden/>
    <w:rsid w:val="00C122E1"/>
    <w:pPr>
      <w:spacing w:line="240" w:lineRule="auto"/>
    </w:pPr>
    <w:tblPr>
      <w:tblStyleRowBandSize w:val="1"/>
      <w:tblStyleColBandSize w:val="1"/>
      <w:tblBorders>
        <w:top w:val="single" w:sz="2" w:space="0" w:color="FBA462" w:themeColor="accent6" w:themeTint="99"/>
        <w:bottom w:val="single" w:sz="2" w:space="0" w:color="FBA462" w:themeColor="accent6" w:themeTint="99"/>
        <w:insideH w:val="single" w:sz="2" w:space="0" w:color="FBA462" w:themeColor="accent6" w:themeTint="99"/>
        <w:insideV w:val="single" w:sz="2" w:space="0" w:color="FBA462" w:themeColor="accent6" w:themeTint="99"/>
      </w:tblBorders>
    </w:tblPr>
    <w:tblStylePr w:type="firstRow">
      <w:rPr>
        <w:b/>
        <w:bCs/>
      </w:rPr>
      <w:tblPr/>
      <w:tcPr>
        <w:tcBorders>
          <w:top w:val="nil"/>
          <w:bottom w:val="single" w:sz="12" w:space="0" w:color="FBA462" w:themeColor="accent6" w:themeTint="99"/>
          <w:insideH w:val="nil"/>
          <w:insideV w:val="nil"/>
        </w:tcBorders>
        <w:shd w:val="clear" w:color="auto" w:fill="FFFFFF" w:themeFill="background1"/>
      </w:tcPr>
    </w:tblStylePr>
    <w:tblStylePr w:type="lastRow">
      <w:rPr>
        <w:b/>
        <w:bCs/>
      </w:rPr>
      <w:tblPr/>
      <w:tcPr>
        <w:tcBorders>
          <w:top w:val="double" w:sz="2" w:space="0" w:color="FBA46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Rastertabel3">
    <w:name w:val="Grid Table 3"/>
    <w:basedOn w:val="Standaardtabel"/>
    <w:uiPriority w:val="48"/>
    <w:semiHidden/>
    <w:rsid w:val="00C122E1"/>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3-Accent1">
    <w:name w:val="Grid Table 3 Accent 1"/>
    <w:basedOn w:val="Standaardtabel"/>
    <w:uiPriority w:val="48"/>
    <w:semiHidden/>
    <w:rsid w:val="00C122E1"/>
    <w:pPr>
      <w:spacing w:line="240" w:lineRule="auto"/>
    </w:pPr>
    <w:tblPr>
      <w:tblStyleRowBandSize w:val="1"/>
      <w:tblStyleColBandSize w:val="1"/>
      <w:tblBorders>
        <w:top w:val="single" w:sz="4" w:space="0" w:color="FBA462" w:themeColor="accent1" w:themeTint="99"/>
        <w:left w:val="single" w:sz="4" w:space="0" w:color="FBA462" w:themeColor="accent1" w:themeTint="99"/>
        <w:bottom w:val="single" w:sz="4" w:space="0" w:color="FBA462" w:themeColor="accent1" w:themeTint="99"/>
        <w:right w:val="single" w:sz="4" w:space="0" w:color="FBA462" w:themeColor="accent1" w:themeTint="99"/>
        <w:insideH w:val="single" w:sz="4" w:space="0" w:color="FBA462" w:themeColor="accent1" w:themeTint="99"/>
        <w:insideV w:val="single" w:sz="4" w:space="0" w:color="FBA4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0CA" w:themeFill="accent1" w:themeFillTint="33"/>
      </w:tcPr>
    </w:tblStylePr>
    <w:tblStylePr w:type="band1Horz">
      <w:tblPr/>
      <w:tcPr>
        <w:shd w:val="clear" w:color="auto" w:fill="FDE0CA" w:themeFill="accent1" w:themeFillTint="33"/>
      </w:tcPr>
    </w:tblStylePr>
    <w:tblStylePr w:type="neCell">
      <w:tblPr/>
      <w:tcPr>
        <w:tcBorders>
          <w:bottom w:val="single" w:sz="4" w:space="0" w:color="FBA462" w:themeColor="accent1" w:themeTint="99"/>
        </w:tcBorders>
      </w:tcPr>
    </w:tblStylePr>
    <w:tblStylePr w:type="nwCell">
      <w:tblPr/>
      <w:tcPr>
        <w:tcBorders>
          <w:bottom w:val="single" w:sz="4" w:space="0" w:color="FBA462" w:themeColor="accent1" w:themeTint="99"/>
        </w:tcBorders>
      </w:tcPr>
    </w:tblStylePr>
    <w:tblStylePr w:type="seCell">
      <w:tblPr/>
      <w:tcPr>
        <w:tcBorders>
          <w:top w:val="single" w:sz="4" w:space="0" w:color="FBA462" w:themeColor="accent1" w:themeTint="99"/>
        </w:tcBorders>
      </w:tcPr>
    </w:tblStylePr>
    <w:tblStylePr w:type="swCell">
      <w:tblPr/>
      <w:tcPr>
        <w:tcBorders>
          <w:top w:val="single" w:sz="4" w:space="0" w:color="FBA462" w:themeColor="accent1" w:themeTint="99"/>
        </w:tcBorders>
      </w:tcPr>
    </w:tblStylePr>
  </w:style>
  <w:style w:type="table" w:styleId="Rastertabel3-Accent2">
    <w:name w:val="Grid Table 3 Accent 2"/>
    <w:basedOn w:val="Standaardtabel"/>
    <w:uiPriority w:val="48"/>
    <w:semiHidden/>
    <w:rsid w:val="00C122E1"/>
    <w:pPr>
      <w:spacing w:line="240" w:lineRule="auto"/>
    </w:pPr>
    <w:tblPr>
      <w:tblStyleRowBandSize w:val="1"/>
      <w:tblStyleColBandSize w:val="1"/>
      <w:tblBorders>
        <w:top w:val="single" w:sz="4" w:space="0" w:color="F2F2F2" w:themeColor="accent2" w:themeTint="99"/>
        <w:left w:val="single" w:sz="4" w:space="0" w:color="F2F2F2" w:themeColor="accent2" w:themeTint="99"/>
        <w:bottom w:val="single" w:sz="4" w:space="0" w:color="F2F2F2" w:themeColor="accent2" w:themeTint="99"/>
        <w:right w:val="single" w:sz="4" w:space="0" w:color="F2F2F2" w:themeColor="accent2" w:themeTint="99"/>
        <w:insideH w:val="single" w:sz="4" w:space="0" w:color="F2F2F2" w:themeColor="accent2" w:themeTint="99"/>
        <w:insideV w:val="single" w:sz="4" w:space="0" w:color="F2F2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2" w:themeFillTint="33"/>
      </w:tcPr>
    </w:tblStylePr>
    <w:tblStylePr w:type="band1Horz">
      <w:tblPr/>
      <w:tcPr>
        <w:shd w:val="clear" w:color="auto" w:fill="FAFAFA" w:themeFill="accent2" w:themeFillTint="33"/>
      </w:tcPr>
    </w:tblStylePr>
    <w:tblStylePr w:type="neCell">
      <w:tblPr/>
      <w:tcPr>
        <w:tcBorders>
          <w:bottom w:val="single" w:sz="4" w:space="0" w:color="F2F2F2" w:themeColor="accent2" w:themeTint="99"/>
        </w:tcBorders>
      </w:tcPr>
    </w:tblStylePr>
    <w:tblStylePr w:type="nwCell">
      <w:tblPr/>
      <w:tcPr>
        <w:tcBorders>
          <w:bottom w:val="single" w:sz="4" w:space="0" w:color="F2F2F2" w:themeColor="accent2" w:themeTint="99"/>
        </w:tcBorders>
      </w:tcPr>
    </w:tblStylePr>
    <w:tblStylePr w:type="seCell">
      <w:tblPr/>
      <w:tcPr>
        <w:tcBorders>
          <w:top w:val="single" w:sz="4" w:space="0" w:color="F2F2F2" w:themeColor="accent2" w:themeTint="99"/>
        </w:tcBorders>
      </w:tcPr>
    </w:tblStylePr>
    <w:tblStylePr w:type="swCell">
      <w:tblPr/>
      <w:tcPr>
        <w:tcBorders>
          <w:top w:val="single" w:sz="4" w:space="0" w:color="F2F2F2" w:themeColor="accent2" w:themeTint="99"/>
        </w:tcBorders>
      </w:tcPr>
    </w:tblStylePr>
  </w:style>
  <w:style w:type="table" w:styleId="Rastertabel3-Accent3">
    <w:name w:val="Grid Table 3 Accent 3"/>
    <w:basedOn w:val="Standaardtabel"/>
    <w:uiPriority w:val="48"/>
    <w:semiHidden/>
    <w:rsid w:val="00C122E1"/>
    <w:pPr>
      <w:spacing w:line="240" w:lineRule="auto"/>
    </w:pPr>
    <w:tblPr>
      <w:tblStyleRowBandSize w:val="1"/>
      <w:tblStyleColBandSize w:val="1"/>
      <w:tblBorders>
        <w:top w:val="single" w:sz="4" w:space="0" w:color="AEAEAE" w:themeColor="accent3" w:themeTint="99"/>
        <w:left w:val="single" w:sz="4" w:space="0" w:color="AEAEAE" w:themeColor="accent3" w:themeTint="99"/>
        <w:bottom w:val="single" w:sz="4" w:space="0" w:color="AEAEAE" w:themeColor="accent3" w:themeTint="99"/>
        <w:right w:val="single" w:sz="4" w:space="0" w:color="AEAEAE" w:themeColor="accent3" w:themeTint="99"/>
        <w:insideH w:val="single" w:sz="4" w:space="0" w:color="AEAEAE" w:themeColor="accent3" w:themeTint="99"/>
        <w:insideV w:val="single" w:sz="4" w:space="0" w:color="AEAEA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4E4" w:themeFill="accent3" w:themeFillTint="33"/>
      </w:tcPr>
    </w:tblStylePr>
    <w:tblStylePr w:type="band1Horz">
      <w:tblPr/>
      <w:tcPr>
        <w:shd w:val="clear" w:color="auto" w:fill="E4E4E4" w:themeFill="accent3" w:themeFillTint="33"/>
      </w:tcPr>
    </w:tblStylePr>
    <w:tblStylePr w:type="neCell">
      <w:tblPr/>
      <w:tcPr>
        <w:tcBorders>
          <w:bottom w:val="single" w:sz="4" w:space="0" w:color="AEAEAE" w:themeColor="accent3" w:themeTint="99"/>
        </w:tcBorders>
      </w:tcPr>
    </w:tblStylePr>
    <w:tblStylePr w:type="nwCell">
      <w:tblPr/>
      <w:tcPr>
        <w:tcBorders>
          <w:bottom w:val="single" w:sz="4" w:space="0" w:color="AEAEAE" w:themeColor="accent3" w:themeTint="99"/>
        </w:tcBorders>
      </w:tcPr>
    </w:tblStylePr>
    <w:tblStylePr w:type="seCell">
      <w:tblPr/>
      <w:tcPr>
        <w:tcBorders>
          <w:top w:val="single" w:sz="4" w:space="0" w:color="AEAEAE" w:themeColor="accent3" w:themeTint="99"/>
        </w:tcBorders>
      </w:tcPr>
    </w:tblStylePr>
    <w:tblStylePr w:type="swCell">
      <w:tblPr/>
      <w:tcPr>
        <w:tcBorders>
          <w:top w:val="single" w:sz="4" w:space="0" w:color="AEAEAE" w:themeColor="accent3" w:themeTint="99"/>
        </w:tcBorders>
      </w:tcPr>
    </w:tblStylePr>
  </w:style>
  <w:style w:type="table" w:styleId="Rastertabel3-Accent4">
    <w:name w:val="Grid Table 3 Accent 4"/>
    <w:basedOn w:val="Standaardtabel"/>
    <w:uiPriority w:val="48"/>
    <w:semiHidden/>
    <w:rsid w:val="00C122E1"/>
    <w:pPr>
      <w:spacing w:line="240" w:lineRule="auto"/>
    </w:pPr>
    <w:tblPr>
      <w:tblStyleRowBandSize w:val="1"/>
      <w:tblStyleColBandSize w:val="1"/>
      <w:tblBorders>
        <w:top w:val="single" w:sz="4" w:space="0" w:color="939393" w:themeColor="accent4" w:themeTint="99"/>
        <w:left w:val="single" w:sz="4" w:space="0" w:color="939393" w:themeColor="accent4" w:themeTint="99"/>
        <w:bottom w:val="single" w:sz="4" w:space="0" w:color="939393" w:themeColor="accent4" w:themeTint="99"/>
        <w:right w:val="single" w:sz="4" w:space="0" w:color="939393" w:themeColor="accent4" w:themeTint="99"/>
        <w:insideH w:val="single" w:sz="4" w:space="0" w:color="939393" w:themeColor="accent4" w:themeTint="99"/>
        <w:insideV w:val="single" w:sz="4" w:space="0" w:color="9393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4" w:themeFillTint="33"/>
      </w:tcPr>
    </w:tblStylePr>
    <w:tblStylePr w:type="band1Horz">
      <w:tblPr/>
      <w:tcPr>
        <w:shd w:val="clear" w:color="auto" w:fill="DBDBDB" w:themeFill="accent4" w:themeFillTint="33"/>
      </w:tcPr>
    </w:tblStylePr>
    <w:tblStylePr w:type="neCell">
      <w:tblPr/>
      <w:tcPr>
        <w:tcBorders>
          <w:bottom w:val="single" w:sz="4" w:space="0" w:color="939393" w:themeColor="accent4" w:themeTint="99"/>
        </w:tcBorders>
      </w:tcPr>
    </w:tblStylePr>
    <w:tblStylePr w:type="nwCell">
      <w:tblPr/>
      <w:tcPr>
        <w:tcBorders>
          <w:bottom w:val="single" w:sz="4" w:space="0" w:color="939393" w:themeColor="accent4" w:themeTint="99"/>
        </w:tcBorders>
      </w:tcPr>
    </w:tblStylePr>
    <w:tblStylePr w:type="seCell">
      <w:tblPr/>
      <w:tcPr>
        <w:tcBorders>
          <w:top w:val="single" w:sz="4" w:space="0" w:color="939393" w:themeColor="accent4" w:themeTint="99"/>
        </w:tcBorders>
      </w:tcPr>
    </w:tblStylePr>
    <w:tblStylePr w:type="swCell">
      <w:tblPr/>
      <w:tcPr>
        <w:tcBorders>
          <w:top w:val="single" w:sz="4" w:space="0" w:color="939393" w:themeColor="accent4" w:themeTint="99"/>
        </w:tcBorders>
      </w:tcPr>
    </w:tblStylePr>
  </w:style>
  <w:style w:type="table" w:styleId="Rastertabel3-Accent5">
    <w:name w:val="Grid Table 3 Accent 5"/>
    <w:basedOn w:val="Standaardtabel"/>
    <w:uiPriority w:val="48"/>
    <w:semiHidden/>
    <w:rsid w:val="00C122E1"/>
    <w:pPr>
      <w:spacing w:line="240" w:lineRule="auto"/>
    </w:pPr>
    <w:tblPr>
      <w:tblStyleRowBandSize w:val="1"/>
      <w:tblStyleColBandSize w:val="1"/>
      <w:tblBorders>
        <w:top w:val="single" w:sz="4" w:space="0" w:color="9363C1" w:themeColor="accent5" w:themeTint="99"/>
        <w:left w:val="single" w:sz="4" w:space="0" w:color="9363C1" w:themeColor="accent5" w:themeTint="99"/>
        <w:bottom w:val="single" w:sz="4" w:space="0" w:color="9363C1" w:themeColor="accent5" w:themeTint="99"/>
        <w:right w:val="single" w:sz="4" w:space="0" w:color="9363C1" w:themeColor="accent5" w:themeTint="99"/>
        <w:insideH w:val="single" w:sz="4" w:space="0" w:color="9363C1" w:themeColor="accent5" w:themeTint="99"/>
        <w:insideV w:val="single" w:sz="4" w:space="0" w:color="9363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CAEA" w:themeFill="accent5" w:themeFillTint="33"/>
      </w:tcPr>
    </w:tblStylePr>
    <w:tblStylePr w:type="band1Horz">
      <w:tblPr/>
      <w:tcPr>
        <w:shd w:val="clear" w:color="auto" w:fill="DBCAEA" w:themeFill="accent5" w:themeFillTint="33"/>
      </w:tcPr>
    </w:tblStylePr>
    <w:tblStylePr w:type="neCell">
      <w:tblPr/>
      <w:tcPr>
        <w:tcBorders>
          <w:bottom w:val="single" w:sz="4" w:space="0" w:color="9363C1" w:themeColor="accent5" w:themeTint="99"/>
        </w:tcBorders>
      </w:tcPr>
    </w:tblStylePr>
    <w:tblStylePr w:type="nwCell">
      <w:tblPr/>
      <w:tcPr>
        <w:tcBorders>
          <w:bottom w:val="single" w:sz="4" w:space="0" w:color="9363C1" w:themeColor="accent5" w:themeTint="99"/>
        </w:tcBorders>
      </w:tcPr>
    </w:tblStylePr>
    <w:tblStylePr w:type="seCell">
      <w:tblPr/>
      <w:tcPr>
        <w:tcBorders>
          <w:top w:val="single" w:sz="4" w:space="0" w:color="9363C1" w:themeColor="accent5" w:themeTint="99"/>
        </w:tcBorders>
      </w:tcPr>
    </w:tblStylePr>
    <w:tblStylePr w:type="swCell">
      <w:tblPr/>
      <w:tcPr>
        <w:tcBorders>
          <w:top w:val="single" w:sz="4" w:space="0" w:color="9363C1" w:themeColor="accent5" w:themeTint="99"/>
        </w:tcBorders>
      </w:tcPr>
    </w:tblStylePr>
  </w:style>
  <w:style w:type="table" w:styleId="Rastertabel3-Accent6">
    <w:name w:val="Grid Table 3 Accent 6"/>
    <w:basedOn w:val="Standaardtabel"/>
    <w:uiPriority w:val="48"/>
    <w:semiHidden/>
    <w:rsid w:val="00C122E1"/>
    <w:pPr>
      <w:spacing w:line="240" w:lineRule="auto"/>
    </w:pPr>
    <w:tblPr>
      <w:tblStyleRowBandSize w:val="1"/>
      <w:tblStyleColBandSize w:val="1"/>
      <w:tblBorders>
        <w:top w:val="single" w:sz="4" w:space="0" w:color="FBA462" w:themeColor="accent6" w:themeTint="99"/>
        <w:left w:val="single" w:sz="4" w:space="0" w:color="FBA462" w:themeColor="accent6" w:themeTint="99"/>
        <w:bottom w:val="single" w:sz="4" w:space="0" w:color="FBA462" w:themeColor="accent6" w:themeTint="99"/>
        <w:right w:val="single" w:sz="4" w:space="0" w:color="FBA462" w:themeColor="accent6" w:themeTint="99"/>
        <w:insideH w:val="single" w:sz="4" w:space="0" w:color="FBA462" w:themeColor="accent6" w:themeTint="99"/>
        <w:insideV w:val="single" w:sz="4" w:space="0" w:color="FBA46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0CA" w:themeFill="accent6" w:themeFillTint="33"/>
      </w:tcPr>
    </w:tblStylePr>
    <w:tblStylePr w:type="band1Horz">
      <w:tblPr/>
      <w:tcPr>
        <w:shd w:val="clear" w:color="auto" w:fill="FDE0CA" w:themeFill="accent6" w:themeFillTint="33"/>
      </w:tcPr>
    </w:tblStylePr>
    <w:tblStylePr w:type="neCell">
      <w:tblPr/>
      <w:tcPr>
        <w:tcBorders>
          <w:bottom w:val="single" w:sz="4" w:space="0" w:color="FBA462" w:themeColor="accent6" w:themeTint="99"/>
        </w:tcBorders>
      </w:tcPr>
    </w:tblStylePr>
    <w:tblStylePr w:type="nwCell">
      <w:tblPr/>
      <w:tcPr>
        <w:tcBorders>
          <w:bottom w:val="single" w:sz="4" w:space="0" w:color="FBA462" w:themeColor="accent6" w:themeTint="99"/>
        </w:tcBorders>
      </w:tcPr>
    </w:tblStylePr>
    <w:tblStylePr w:type="seCell">
      <w:tblPr/>
      <w:tcPr>
        <w:tcBorders>
          <w:top w:val="single" w:sz="4" w:space="0" w:color="FBA462" w:themeColor="accent6" w:themeTint="99"/>
        </w:tcBorders>
      </w:tcPr>
    </w:tblStylePr>
    <w:tblStylePr w:type="swCell">
      <w:tblPr/>
      <w:tcPr>
        <w:tcBorders>
          <w:top w:val="single" w:sz="4" w:space="0" w:color="FBA462" w:themeColor="accent6" w:themeTint="99"/>
        </w:tcBorders>
      </w:tcPr>
    </w:tblStylePr>
  </w:style>
  <w:style w:type="table" w:styleId="Rastertabel4">
    <w:name w:val="Grid Table 4"/>
    <w:basedOn w:val="Standaardtabel"/>
    <w:uiPriority w:val="49"/>
    <w:semiHidden/>
    <w:rsid w:val="00C122E1"/>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4-Accent1">
    <w:name w:val="Grid Table 4 Accent 1"/>
    <w:basedOn w:val="Standaardtabel"/>
    <w:uiPriority w:val="49"/>
    <w:semiHidden/>
    <w:rsid w:val="00C122E1"/>
    <w:pPr>
      <w:spacing w:line="240" w:lineRule="auto"/>
    </w:pPr>
    <w:tblPr>
      <w:tblStyleRowBandSize w:val="1"/>
      <w:tblStyleColBandSize w:val="1"/>
      <w:tblBorders>
        <w:top w:val="single" w:sz="4" w:space="0" w:color="FBA462" w:themeColor="accent1" w:themeTint="99"/>
        <w:left w:val="single" w:sz="4" w:space="0" w:color="FBA462" w:themeColor="accent1" w:themeTint="99"/>
        <w:bottom w:val="single" w:sz="4" w:space="0" w:color="FBA462" w:themeColor="accent1" w:themeTint="99"/>
        <w:right w:val="single" w:sz="4" w:space="0" w:color="FBA462" w:themeColor="accent1" w:themeTint="99"/>
        <w:insideH w:val="single" w:sz="4" w:space="0" w:color="FBA462" w:themeColor="accent1" w:themeTint="99"/>
        <w:insideV w:val="single" w:sz="4" w:space="0" w:color="FBA462" w:themeColor="accent1" w:themeTint="99"/>
      </w:tblBorders>
    </w:tblPr>
    <w:tblStylePr w:type="firstRow">
      <w:rPr>
        <w:b/>
        <w:bCs/>
        <w:color w:val="FFFFFF" w:themeColor="background1"/>
      </w:rPr>
      <w:tblPr/>
      <w:tcPr>
        <w:tcBorders>
          <w:top w:val="single" w:sz="4" w:space="0" w:color="ED6B06" w:themeColor="accent1"/>
          <w:left w:val="single" w:sz="4" w:space="0" w:color="ED6B06" w:themeColor="accent1"/>
          <w:bottom w:val="single" w:sz="4" w:space="0" w:color="ED6B06" w:themeColor="accent1"/>
          <w:right w:val="single" w:sz="4" w:space="0" w:color="ED6B06" w:themeColor="accent1"/>
          <w:insideH w:val="nil"/>
          <w:insideV w:val="nil"/>
        </w:tcBorders>
        <w:shd w:val="clear" w:color="auto" w:fill="ED6B06" w:themeFill="accent1"/>
      </w:tcPr>
    </w:tblStylePr>
    <w:tblStylePr w:type="lastRow">
      <w:rPr>
        <w:b/>
        <w:bCs/>
      </w:rPr>
      <w:tblPr/>
      <w:tcPr>
        <w:tcBorders>
          <w:top w:val="double" w:sz="4" w:space="0" w:color="ED6B06" w:themeColor="accent1"/>
        </w:tcBorders>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Rastertabel4-Accent2">
    <w:name w:val="Grid Table 4 Accent 2"/>
    <w:basedOn w:val="Standaardtabel"/>
    <w:uiPriority w:val="49"/>
    <w:semiHidden/>
    <w:rsid w:val="00C122E1"/>
    <w:pPr>
      <w:spacing w:line="240" w:lineRule="auto"/>
    </w:pPr>
    <w:tblPr>
      <w:tblStyleRowBandSize w:val="1"/>
      <w:tblStyleColBandSize w:val="1"/>
      <w:tblBorders>
        <w:top w:val="single" w:sz="4" w:space="0" w:color="F2F2F2" w:themeColor="accent2" w:themeTint="99"/>
        <w:left w:val="single" w:sz="4" w:space="0" w:color="F2F2F2" w:themeColor="accent2" w:themeTint="99"/>
        <w:bottom w:val="single" w:sz="4" w:space="0" w:color="F2F2F2" w:themeColor="accent2" w:themeTint="99"/>
        <w:right w:val="single" w:sz="4" w:space="0" w:color="F2F2F2" w:themeColor="accent2" w:themeTint="99"/>
        <w:insideH w:val="single" w:sz="4" w:space="0" w:color="F2F2F2" w:themeColor="accent2" w:themeTint="99"/>
        <w:insideV w:val="single" w:sz="4" w:space="0" w:color="F2F2F2" w:themeColor="accent2" w:themeTint="99"/>
      </w:tblBorders>
    </w:tblPr>
    <w:tblStylePr w:type="firstRow">
      <w:rPr>
        <w:b/>
        <w:bCs/>
        <w:color w:val="FFFFFF" w:themeColor="background1"/>
      </w:rPr>
      <w:tblPr/>
      <w:tcPr>
        <w:tcBorders>
          <w:top w:val="single" w:sz="4" w:space="0" w:color="EAEAEA" w:themeColor="accent2"/>
          <w:left w:val="single" w:sz="4" w:space="0" w:color="EAEAEA" w:themeColor="accent2"/>
          <w:bottom w:val="single" w:sz="4" w:space="0" w:color="EAEAEA" w:themeColor="accent2"/>
          <w:right w:val="single" w:sz="4" w:space="0" w:color="EAEAEA" w:themeColor="accent2"/>
          <w:insideH w:val="nil"/>
          <w:insideV w:val="nil"/>
        </w:tcBorders>
        <w:shd w:val="clear" w:color="auto" w:fill="EAEAEA" w:themeFill="accent2"/>
      </w:tcPr>
    </w:tblStylePr>
    <w:tblStylePr w:type="lastRow">
      <w:rPr>
        <w:b/>
        <w:bCs/>
      </w:rPr>
      <w:tblPr/>
      <w:tcPr>
        <w:tcBorders>
          <w:top w:val="double" w:sz="4" w:space="0" w:color="EAEAEA" w:themeColor="accent2"/>
        </w:tcBorders>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Rastertabel4-Accent3">
    <w:name w:val="Grid Table 4 Accent 3"/>
    <w:basedOn w:val="Standaardtabel"/>
    <w:uiPriority w:val="49"/>
    <w:semiHidden/>
    <w:rsid w:val="00C122E1"/>
    <w:pPr>
      <w:spacing w:line="240" w:lineRule="auto"/>
    </w:pPr>
    <w:tblPr>
      <w:tblStyleRowBandSize w:val="1"/>
      <w:tblStyleColBandSize w:val="1"/>
      <w:tblBorders>
        <w:top w:val="single" w:sz="4" w:space="0" w:color="AEAEAE" w:themeColor="accent3" w:themeTint="99"/>
        <w:left w:val="single" w:sz="4" w:space="0" w:color="AEAEAE" w:themeColor="accent3" w:themeTint="99"/>
        <w:bottom w:val="single" w:sz="4" w:space="0" w:color="AEAEAE" w:themeColor="accent3" w:themeTint="99"/>
        <w:right w:val="single" w:sz="4" w:space="0" w:color="AEAEAE" w:themeColor="accent3" w:themeTint="99"/>
        <w:insideH w:val="single" w:sz="4" w:space="0" w:color="AEAEAE" w:themeColor="accent3" w:themeTint="99"/>
        <w:insideV w:val="single" w:sz="4" w:space="0" w:color="AEAEAE" w:themeColor="accent3" w:themeTint="99"/>
      </w:tblBorders>
    </w:tblPr>
    <w:tblStylePr w:type="firstRow">
      <w:rPr>
        <w:b/>
        <w:bCs/>
        <w:color w:val="FFFFFF" w:themeColor="background1"/>
      </w:rPr>
      <w:tblPr/>
      <w:tcPr>
        <w:tcBorders>
          <w:top w:val="single" w:sz="4" w:space="0" w:color="787878" w:themeColor="accent3"/>
          <w:left w:val="single" w:sz="4" w:space="0" w:color="787878" w:themeColor="accent3"/>
          <w:bottom w:val="single" w:sz="4" w:space="0" w:color="787878" w:themeColor="accent3"/>
          <w:right w:val="single" w:sz="4" w:space="0" w:color="787878" w:themeColor="accent3"/>
          <w:insideH w:val="nil"/>
          <w:insideV w:val="nil"/>
        </w:tcBorders>
        <w:shd w:val="clear" w:color="auto" w:fill="787878" w:themeFill="accent3"/>
      </w:tcPr>
    </w:tblStylePr>
    <w:tblStylePr w:type="lastRow">
      <w:rPr>
        <w:b/>
        <w:bCs/>
      </w:rPr>
      <w:tblPr/>
      <w:tcPr>
        <w:tcBorders>
          <w:top w:val="double" w:sz="4" w:space="0" w:color="787878" w:themeColor="accent3"/>
        </w:tcBorders>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Rastertabel4-Accent4">
    <w:name w:val="Grid Table 4 Accent 4"/>
    <w:basedOn w:val="Standaardtabel"/>
    <w:uiPriority w:val="49"/>
    <w:semiHidden/>
    <w:rsid w:val="00C122E1"/>
    <w:pPr>
      <w:spacing w:line="240" w:lineRule="auto"/>
    </w:pPr>
    <w:tblPr>
      <w:tblStyleRowBandSize w:val="1"/>
      <w:tblStyleColBandSize w:val="1"/>
      <w:tblBorders>
        <w:top w:val="single" w:sz="4" w:space="0" w:color="939393" w:themeColor="accent4" w:themeTint="99"/>
        <w:left w:val="single" w:sz="4" w:space="0" w:color="939393" w:themeColor="accent4" w:themeTint="99"/>
        <w:bottom w:val="single" w:sz="4" w:space="0" w:color="939393" w:themeColor="accent4" w:themeTint="99"/>
        <w:right w:val="single" w:sz="4" w:space="0" w:color="939393" w:themeColor="accent4" w:themeTint="99"/>
        <w:insideH w:val="single" w:sz="4" w:space="0" w:color="939393" w:themeColor="accent4" w:themeTint="99"/>
        <w:insideV w:val="single" w:sz="4" w:space="0" w:color="939393" w:themeColor="accent4" w:themeTint="99"/>
      </w:tblBorders>
    </w:tblPr>
    <w:tblStylePr w:type="firstRow">
      <w:rPr>
        <w:b/>
        <w:bCs/>
        <w:color w:val="FFFFFF" w:themeColor="background1"/>
      </w:rPr>
      <w:tblPr/>
      <w:tcPr>
        <w:tcBorders>
          <w:top w:val="single" w:sz="4" w:space="0" w:color="4B4B4B" w:themeColor="accent4"/>
          <w:left w:val="single" w:sz="4" w:space="0" w:color="4B4B4B" w:themeColor="accent4"/>
          <w:bottom w:val="single" w:sz="4" w:space="0" w:color="4B4B4B" w:themeColor="accent4"/>
          <w:right w:val="single" w:sz="4" w:space="0" w:color="4B4B4B" w:themeColor="accent4"/>
          <w:insideH w:val="nil"/>
          <w:insideV w:val="nil"/>
        </w:tcBorders>
        <w:shd w:val="clear" w:color="auto" w:fill="4B4B4B" w:themeFill="accent4"/>
      </w:tcPr>
    </w:tblStylePr>
    <w:tblStylePr w:type="lastRow">
      <w:rPr>
        <w:b/>
        <w:bCs/>
      </w:rPr>
      <w:tblPr/>
      <w:tcPr>
        <w:tcBorders>
          <w:top w:val="double" w:sz="4" w:space="0" w:color="4B4B4B" w:themeColor="accent4"/>
        </w:tcBorders>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Rastertabel4-Accent5">
    <w:name w:val="Grid Table 4 Accent 5"/>
    <w:basedOn w:val="Standaardtabel"/>
    <w:uiPriority w:val="49"/>
    <w:semiHidden/>
    <w:rsid w:val="00C122E1"/>
    <w:pPr>
      <w:spacing w:line="240" w:lineRule="auto"/>
    </w:pPr>
    <w:tblPr>
      <w:tblStyleRowBandSize w:val="1"/>
      <w:tblStyleColBandSize w:val="1"/>
      <w:tblBorders>
        <w:top w:val="single" w:sz="4" w:space="0" w:color="9363C1" w:themeColor="accent5" w:themeTint="99"/>
        <w:left w:val="single" w:sz="4" w:space="0" w:color="9363C1" w:themeColor="accent5" w:themeTint="99"/>
        <w:bottom w:val="single" w:sz="4" w:space="0" w:color="9363C1" w:themeColor="accent5" w:themeTint="99"/>
        <w:right w:val="single" w:sz="4" w:space="0" w:color="9363C1" w:themeColor="accent5" w:themeTint="99"/>
        <w:insideH w:val="single" w:sz="4" w:space="0" w:color="9363C1" w:themeColor="accent5" w:themeTint="99"/>
        <w:insideV w:val="single" w:sz="4" w:space="0" w:color="9363C1" w:themeColor="accent5" w:themeTint="99"/>
      </w:tblBorders>
    </w:tblPr>
    <w:tblStylePr w:type="firstRow">
      <w:rPr>
        <w:b/>
        <w:bCs/>
        <w:color w:val="FFFFFF" w:themeColor="background1"/>
      </w:rPr>
      <w:tblPr/>
      <w:tcPr>
        <w:tcBorders>
          <w:top w:val="single" w:sz="4" w:space="0" w:color="4B2A6A" w:themeColor="accent5"/>
          <w:left w:val="single" w:sz="4" w:space="0" w:color="4B2A6A" w:themeColor="accent5"/>
          <w:bottom w:val="single" w:sz="4" w:space="0" w:color="4B2A6A" w:themeColor="accent5"/>
          <w:right w:val="single" w:sz="4" w:space="0" w:color="4B2A6A" w:themeColor="accent5"/>
          <w:insideH w:val="nil"/>
          <w:insideV w:val="nil"/>
        </w:tcBorders>
        <w:shd w:val="clear" w:color="auto" w:fill="4B2A6A" w:themeFill="accent5"/>
      </w:tcPr>
    </w:tblStylePr>
    <w:tblStylePr w:type="lastRow">
      <w:rPr>
        <w:b/>
        <w:bCs/>
      </w:rPr>
      <w:tblPr/>
      <w:tcPr>
        <w:tcBorders>
          <w:top w:val="double" w:sz="4" w:space="0" w:color="4B2A6A" w:themeColor="accent5"/>
        </w:tcBorders>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Rastertabel4-Accent6">
    <w:name w:val="Grid Table 4 Accent 6"/>
    <w:basedOn w:val="Standaardtabel"/>
    <w:uiPriority w:val="49"/>
    <w:semiHidden/>
    <w:rsid w:val="00C122E1"/>
    <w:pPr>
      <w:spacing w:line="240" w:lineRule="auto"/>
    </w:pPr>
    <w:tblPr>
      <w:tblStyleRowBandSize w:val="1"/>
      <w:tblStyleColBandSize w:val="1"/>
      <w:tblBorders>
        <w:top w:val="single" w:sz="4" w:space="0" w:color="FBA462" w:themeColor="accent6" w:themeTint="99"/>
        <w:left w:val="single" w:sz="4" w:space="0" w:color="FBA462" w:themeColor="accent6" w:themeTint="99"/>
        <w:bottom w:val="single" w:sz="4" w:space="0" w:color="FBA462" w:themeColor="accent6" w:themeTint="99"/>
        <w:right w:val="single" w:sz="4" w:space="0" w:color="FBA462" w:themeColor="accent6" w:themeTint="99"/>
        <w:insideH w:val="single" w:sz="4" w:space="0" w:color="FBA462" w:themeColor="accent6" w:themeTint="99"/>
        <w:insideV w:val="single" w:sz="4" w:space="0" w:color="FBA462" w:themeColor="accent6" w:themeTint="99"/>
      </w:tblBorders>
    </w:tblPr>
    <w:tblStylePr w:type="firstRow">
      <w:rPr>
        <w:b/>
        <w:bCs/>
        <w:color w:val="FFFFFF" w:themeColor="background1"/>
      </w:rPr>
      <w:tblPr/>
      <w:tcPr>
        <w:tcBorders>
          <w:top w:val="single" w:sz="4" w:space="0" w:color="ED6B06" w:themeColor="accent6"/>
          <w:left w:val="single" w:sz="4" w:space="0" w:color="ED6B06" w:themeColor="accent6"/>
          <w:bottom w:val="single" w:sz="4" w:space="0" w:color="ED6B06" w:themeColor="accent6"/>
          <w:right w:val="single" w:sz="4" w:space="0" w:color="ED6B06" w:themeColor="accent6"/>
          <w:insideH w:val="nil"/>
          <w:insideV w:val="nil"/>
        </w:tcBorders>
        <w:shd w:val="clear" w:color="auto" w:fill="ED6B06" w:themeFill="accent6"/>
      </w:tcPr>
    </w:tblStylePr>
    <w:tblStylePr w:type="lastRow">
      <w:rPr>
        <w:b/>
        <w:bCs/>
      </w:rPr>
      <w:tblPr/>
      <w:tcPr>
        <w:tcBorders>
          <w:top w:val="double" w:sz="4" w:space="0" w:color="ED6B06" w:themeColor="accent6"/>
        </w:tcBorders>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Rastertabel5donker">
    <w:name w:val="Grid Table 5 Dark"/>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astertabel5donker-Accent1">
    <w:name w:val="Grid Table 5 Dark Accent 1"/>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0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B0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B0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B0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B06" w:themeFill="accent1"/>
      </w:tcPr>
    </w:tblStylePr>
    <w:tblStylePr w:type="band1Vert">
      <w:tblPr/>
      <w:tcPr>
        <w:shd w:val="clear" w:color="auto" w:fill="FCC296" w:themeFill="accent1" w:themeFillTint="66"/>
      </w:tcPr>
    </w:tblStylePr>
    <w:tblStylePr w:type="band1Horz">
      <w:tblPr/>
      <w:tcPr>
        <w:shd w:val="clear" w:color="auto" w:fill="FCC296" w:themeFill="accent1" w:themeFillTint="66"/>
      </w:tcPr>
    </w:tblStylePr>
  </w:style>
  <w:style w:type="table" w:styleId="Rastertabel5donker-Accent2">
    <w:name w:val="Grid Table 5 Dark Accent 2"/>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EAE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EAE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EAE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EAEA" w:themeFill="accent2"/>
      </w:tcPr>
    </w:tblStylePr>
    <w:tblStylePr w:type="band1Vert">
      <w:tblPr/>
      <w:tcPr>
        <w:shd w:val="clear" w:color="auto" w:fill="F6F6F6" w:themeFill="accent2" w:themeFillTint="66"/>
      </w:tcPr>
    </w:tblStylePr>
    <w:tblStylePr w:type="band1Horz">
      <w:tblPr/>
      <w:tcPr>
        <w:shd w:val="clear" w:color="auto" w:fill="F6F6F6" w:themeFill="accent2" w:themeFillTint="66"/>
      </w:tcPr>
    </w:tblStylePr>
  </w:style>
  <w:style w:type="table" w:styleId="Rastertabel5donker-Accent3">
    <w:name w:val="Grid Table 5 Dark Accent 3"/>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4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787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787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787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7878" w:themeFill="accent3"/>
      </w:tcPr>
    </w:tblStylePr>
    <w:tblStylePr w:type="band1Vert">
      <w:tblPr/>
      <w:tcPr>
        <w:shd w:val="clear" w:color="auto" w:fill="C9C9C9" w:themeFill="accent3" w:themeFillTint="66"/>
      </w:tcPr>
    </w:tblStylePr>
    <w:tblStylePr w:type="band1Horz">
      <w:tblPr/>
      <w:tcPr>
        <w:shd w:val="clear" w:color="auto" w:fill="C9C9C9" w:themeFill="accent3" w:themeFillTint="66"/>
      </w:tcPr>
    </w:tblStylePr>
  </w:style>
  <w:style w:type="table" w:styleId="Rastertabel5donker-Accent4">
    <w:name w:val="Grid Table 5 Dark Accent 4"/>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4B4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4B4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4B4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4B4B" w:themeFill="accent4"/>
      </w:tcPr>
    </w:tblStylePr>
    <w:tblStylePr w:type="band1Vert">
      <w:tblPr/>
      <w:tcPr>
        <w:shd w:val="clear" w:color="auto" w:fill="B7B7B7" w:themeFill="accent4" w:themeFillTint="66"/>
      </w:tcPr>
    </w:tblStylePr>
    <w:tblStylePr w:type="band1Horz">
      <w:tblPr/>
      <w:tcPr>
        <w:shd w:val="clear" w:color="auto" w:fill="B7B7B7" w:themeFill="accent4" w:themeFillTint="66"/>
      </w:tcPr>
    </w:tblStylePr>
  </w:style>
  <w:style w:type="table" w:styleId="Rastertabel5donker-Accent5">
    <w:name w:val="Grid Table 5 Dark Accent 5"/>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C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2A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2A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2A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2A6A" w:themeFill="accent5"/>
      </w:tcPr>
    </w:tblStylePr>
    <w:tblStylePr w:type="band1Vert">
      <w:tblPr/>
      <w:tcPr>
        <w:shd w:val="clear" w:color="auto" w:fill="B797D5" w:themeFill="accent5" w:themeFillTint="66"/>
      </w:tcPr>
    </w:tblStylePr>
    <w:tblStylePr w:type="band1Horz">
      <w:tblPr/>
      <w:tcPr>
        <w:shd w:val="clear" w:color="auto" w:fill="B797D5" w:themeFill="accent5" w:themeFillTint="66"/>
      </w:tcPr>
    </w:tblStylePr>
  </w:style>
  <w:style w:type="table" w:styleId="Rastertabel5donker-Accent6">
    <w:name w:val="Grid Table 5 Dark Accent 6"/>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0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B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B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B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B06" w:themeFill="accent6"/>
      </w:tcPr>
    </w:tblStylePr>
    <w:tblStylePr w:type="band1Vert">
      <w:tblPr/>
      <w:tcPr>
        <w:shd w:val="clear" w:color="auto" w:fill="FCC296" w:themeFill="accent6" w:themeFillTint="66"/>
      </w:tcPr>
    </w:tblStylePr>
    <w:tblStylePr w:type="band1Horz">
      <w:tblPr/>
      <w:tcPr>
        <w:shd w:val="clear" w:color="auto" w:fill="FCC296" w:themeFill="accent6" w:themeFillTint="66"/>
      </w:tcPr>
    </w:tblStylePr>
  </w:style>
  <w:style w:type="table" w:styleId="Rastertabel6kleurrijk">
    <w:name w:val="Grid Table 6 Colorful"/>
    <w:basedOn w:val="Standaardtabel"/>
    <w:uiPriority w:val="51"/>
    <w:semiHidden/>
    <w:rsid w:val="00C122E1"/>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6kleurrijk-Accent1">
    <w:name w:val="Grid Table 6 Colorful Accent 1"/>
    <w:basedOn w:val="Standaardtabel"/>
    <w:uiPriority w:val="51"/>
    <w:semiHidden/>
    <w:rsid w:val="00C122E1"/>
    <w:pPr>
      <w:spacing w:line="240" w:lineRule="auto"/>
    </w:pPr>
    <w:rPr>
      <w:color w:val="B14F04" w:themeColor="accent1" w:themeShade="BF"/>
    </w:rPr>
    <w:tblPr>
      <w:tblStyleRowBandSize w:val="1"/>
      <w:tblStyleColBandSize w:val="1"/>
      <w:tblBorders>
        <w:top w:val="single" w:sz="4" w:space="0" w:color="FBA462" w:themeColor="accent1" w:themeTint="99"/>
        <w:left w:val="single" w:sz="4" w:space="0" w:color="FBA462" w:themeColor="accent1" w:themeTint="99"/>
        <w:bottom w:val="single" w:sz="4" w:space="0" w:color="FBA462" w:themeColor="accent1" w:themeTint="99"/>
        <w:right w:val="single" w:sz="4" w:space="0" w:color="FBA462" w:themeColor="accent1" w:themeTint="99"/>
        <w:insideH w:val="single" w:sz="4" w:space="0" w:color="FBA462" w:themeColor="accent1" w:themeTint="99"/>
        <w:insideV w:val="single" w:sz="4" w:space="0" w:color="FBA462" w:themeColor="accent1" w:themeTint="99"/>
      </w:tblBorders>
    </w:tblPr>
    <w:tblStylePr w:type="firstRow">
      <w:rPr>
        <w:b/>
        <w:bCs/>
      </w:rPr>
      <w:tblPr/>
      <w:tcPr>
        <w:tcBorders>
          <w:bottom w:val="single" w:sz="12" w:space="0" w:color="FBA462" w:themeColor="accent1" w:themeTint="99"/>
        </w:tcBorders>
      </w:tcPr>
    </w:tblStylePr>
    <w:tblStylePr w:type="lastRow">
      <w:rPr>
        <w:b/>
        <w:bCs/>
      </w:rPr>
      <w:tblPr/>
      <w:tcPr>
        <w:tcBorders>
          <w:top w:val="double" w:sz="4" w:space="0" w:color="FBA462" w:themeColor="accent1" w:themeTint="99"/>
        </w:tcBorders>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Rastertabel6kleurrijk-Accent2">
    <w:name w:val="Grid Table 6 Colorful Accent 2"/>
    <w:basedOn w:val="Standaardtabel"/>
    <w:uiPriority w:val="51"/>
    <w:semiHidden/>
    <w:rsid w:val="00C122E1"/>
    <w:pPr>
      <w:spacing w:line="240" w:lineRule="auto"/>
    </w:pPr>
    <w:rPr>
      <w:color w:val="AFAFAF" w:themeColor="accent2" w:themeShade="BF"/>
    </w:rPr>
    <w:tblPr>
      <w:tblStyleRowBandSize w:val="1"/>
      <w:tblStyleColBandSize w:val="1"/>
      <w:tblBorders>
        <w:top w:val="single" w:sz="4" w:space="0" w:color="F2F2F2" w:themeColor="accent2" w:themeTint="99"/>
        <w:left w:val="single" w:sz="4" w:space="0" w:color="F2F2F2" w:themeColor="accent2" w:themeTint="99"/>
        <w:bottom w:val="single" w:sz="4" w:space="0" w:color="F2F2F2" w:themeColor="accent2" w:themeTint="99"/>
        <w:right w:val="single" w:sz="4" w:space="0" w:color="F2F2F2" w:themeColor="accent2" w:themeTint="99"/>
        <w:insideH w:val="single" w:sz="4" w:space="0" w:color="F2F2F2" w:themeColor="accent2" w:themeTint="99"/>
        <w:insideV w:val="single" w:sz="4" w:space="0" w:color="F2F2F2" w:themeColor="accent2" w:themeTint="99"/>
      </w:tblBorders>
    </w:tblPr>
    <w:tblStylePr w:type="firstRow">
      <w:rPr>
        <w:b/>
        <w:bCs/>
      </w:rPr>
      <w:tblPr/>
      <w:tcPr>
        <w:tcBorders>
          <w:bottom w:val="single" w:sz="12" w:space="0" w:color="F2F2F2" w:themeColor="accent2" w:themeTint="99"/>
        </w:tcBorders>
      </w:tcPr>
    </w:tblStylePr>
    <w:tblStylePr w:type="lastRow">
      <w:rPr>
        <w:b/>
        <w:bCs/>
      </w:rPr>
      <w:tblPr/>
      <w:tcPr>
        <w:tcBorders>
          <w:top w:val="double" w:sz="4" w:space="0" w:color="F2F2F2" w:themeColor="accent2" w:themeTint="99"/>
        </w:tcBorders>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Rastertabel6kleurrijk-Accent3">
    <w:name w:val="Grid Table 6 Colorful Accent 3"/>
    <w:basedOn w:val="Standaardtabel"/>
    <w:uiPriority w:val="51"/>
    <w:semiHidden/>
    <w:rsid w:val="00C122E1"/>
    <w:pPr>
      <w:spacing w:line="240" w:lineRule="auto"/>
    </w:pPr>
    <w:rPr>
      <w:color w:val="595959" w:themeColor="accent3" w:themeShade="BF"/>
    </w:rPr>
    <w:tblPr>
      <w:tblStyleRowBandSize w:val="1"/>
      <w:tblStyleColBandSize w:val="1"/>
      <w:tblBorders>
        <w:top w:val="single" w:sz="4" w:space="0" w:color="AEAEAE" w:themeColor="accent3" w:themeTint="99"/>
        <w:left w:val="single" w:sz="4" w:space="0" w:color="AEAEAE" w:themeColor="accent3" w:themeTint="99"/>
        <w:bottom w:val="single" w:sz="4" w:space="0" w:color="AEAEAE" w:themeColor="accent3" w:themeTint="99"/>
        <w:right w:val="single" w:sz="4" w:space="0" w:color="AEAEAE" w:themeColor="accent3" w:themeTint="99"/>
        <w:insideH w:val="single" w:sz="4" w:space="0" w:color="AEAEAE" w:themeColor="accent3" w:themeTint="99"/>
        <w:insideV w:val="single" w:sz="4" w:space="0" w:color="AEAEAE" w:themeColor="accent3" w:themeTint="99"/>
      </w:tblBorders>
    </w:tblPr>
    <w:tblStylePr w:type="firstRow">
      <w:rPr>
        <w:b/>
        <w:bCs/>
      </w:rPr>
      <w:tblPr/>
      <w:tcPr>
        <w:tcBorders>
          <w:bottom w:val="single" w:sz="12" w:space="0" w:color="AEAEAE" w:themeColor="accent3" w:themeTint="99"/>
        </w:tcBorders>
      </w:tcPr>
    </w:tblStylePr>
    <w:tblStylePr w:type="lastRow">
      <w:rPr>
        <w:b/>
        <w:bCs/>
      </w:rPr>
      <w:tblPr/>
      <w:tcPr>
        <w:tcBorders>
          <w:top w:val="double" w:sz="4" w:space="0" w:color="AEAEAE" w:themeColor="accent3" w:themeTint="99"/>
        </w:tcBorders>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Rastertabel6kleurrijk-Accent4">
    <w:name w:val="Grid Table 6 Colorful Accent 4"/>
    <w:basedOn w:val="Standaardtabel"/>
    <w:uiPriority w:val="51"/>
    <w:semiHidden/>
    <w:rsid w:val="00C122E1"/>
    <w:pPr>
      <w:spacing w:line="240" w:lineRule="auto"/>
    </w:pPr>
    <w:rPr>
      <w:color w:val="383838" w:themeColor="accent4" w:themeShade="BF"/>
    </w:rPr>
    <w:tblPr>
      <w:tblStyleRowBandSize w:val="1"/>
      <w:tblStyleColBandSize w:val="1"/>
      <w:tblBorders>
        <w:top w:val="single" w:sz="4" w:space="0" w:color="939393" w:themeColor="accent4" w:themeTint="99"/>
        <w:left w:val="single" w:sz="4" w:space="0" w:color="939393" w:themeColor="accent4" w:themeTint="99"/>
        <w:bottom w:val="single" w:sz="4" w:space="0" w:color="939393" w:themeColor="accent4" w:themeTint="99"/>
        <w:right w:val="single" w:sz="4" w:space="0" w:color="939393" w:themeColor="accent4" w:themeTint="99"/>
        <w:insideH w:val="single" w:sz="4" w:space="0" w:color="939393" w:themeColor="accent4" w:themeTint="99"/>
        <w:insideV w:val="single" w:sz="4" w:space="0" w:color="939393" w:themeColor="accent4" w:themeTint="99"/>
      </w:tblBorders>
    </w:tblPr>
    <w:tblStylePr w:type="firstRow">
      <w:rPr>
        <w:b/>
        <w:bCs/>
      </w:rPr>
      <w:tblPr/>
      <w:tcPr>
        <w:tcBorders>
          <w:bottom w:val="single" w:sz="12" w:space="0" w:color="939393" w:themeColor="accent4" w:themeTint="99"/>
        </w:tcBorders>
      </w:tcPr>
    </w:tblStylePr>
    <w:tblStylePr w:type="lastRow">
      <w:rPr>
        <w:b/>
        <w:bCs/>
      </w:rPr>
      <w:tblPr/>
      <w:tcPr>
        <w:tcBorders>
          <w:top w:val="double" w:sz="4" w:space="0" w:color="939393" w:themeColor="accent4" w:themeTint="99"/>
        </w:tcBorders>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Rastertabel6kleurrijk-Accent5">
    <w:name w:val="Grid Table 6 Colorful Accent 5"/>
    <w:basedOn w:val="Standaardtabel"/>
    <w:uiPriority w:val="51"/>
    <w:semiHidden/>
    <w:rsid w:val="00C122E1"/>
    <w:pPr>
      <w:spacing w:line="240" w:lineRule="auto"/>
    </w:pPr>
    <w:rPr>
      <w:color w:val="371F4F" w:themeColor="accent5" w:themeShade="BF"/>
    </w:rPr>
    <w:tblPr>
      <w:tblStyleRowBandSize w:val="1"/>
      <w:tblStyleColBandSize w:val="1"/>
      <w:tblBorders>
        <w:top w:val="single" w:sz="4" w:space="0" w:color="9363C1" w:themeColor="accent5" w:themeTint="99"/>
        <w:left w:val="single" w:sz="4" w:space="0" w:color="9363C1" w:themeColor="accent5" w:themeTint="99"/>
        <w:bottom w:val="single" w:sz="4" w:space="0" w:color="9363C1" w:themeColor="accent5" w:themeTint="99"/>
        <w:right w:val="single" w:sz="4" w:space="0" w:color="9363C1" w:themeColor="accent5" w:themeTint="99"/>
        <w:insideH w:val="single" w:sz="4" w:space="0" w:color="9363C1" w:themeColor="accent5" w:themeTint="99"/>
        <w:insideV w:val="single" w:sz="4" w:space="0" w:color="9363C1" w:themeColor="accent5" w:themeTint="99"/>
      </w:tblBorders>
    </w:tblPr>
    <w:tblStylePr w:type="firstRow">
      <w:rPr>
        <w:b/>
        <w:bCs/>
      </w:rPr>
      <w:tblPr/>
      <w:tcPr>
        <w:tcBorders>
          <w:bottom w:val="single" w:sz="12" w:space="0" w:color="9363C1" w:themeColor="accent5" w:themeTint="99"/>
        </w:tcBorders>
      </w:tcPr>
    </w:tblStylePr>
    <w:tblStylePr w:type="lastRow">
      <w:rPr>
        <w:b/>
        <w:bCs/>
      </w:rPr>
      <w:tblPr/>
      <w:tcPr>
        <w:tcBorders>
          <w:top w:val="double" w:sz="4" w:space="0" w:color="9363C1" w:themeColor="accent5" w:themeTint="99"/>
        </w:tcBorders>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Rastertabel6kleurrijk-Accent6">
    <w:name w:val="Grid Table 6 Colorful Accent 6"/>
    <w:basedOn w:val="Standaardtabel"/>
    <w:uiPriority w:val="51"/>
    <w:semiHidden/>
    <w:rsid w:val="00C122E1"/>
    <w:pPr>
      <w:spacing w:line="240" w:lineRule="auto"/>
    </w:pPr>
    <w:rPr>
      <w:color w:val="B14F04" w:themeColor="accent6" w:themeShade="BF"/>
    </w:rPr>
    <w:tblPr>
      <w:tblStyleRowBandSize w:val="1"/>
      <w:tblStyleColBandSize w:val="1"/>
      <w:tblBorders>
        <w:top w:val="single" w:sz="4" w:space="0" w:color="FBA462" w:themeColor="accent6" w:themeTint="99"/>
        <w:left w:val="single" w:sz="4" w:space="0" w:color="FBA462" w:themeColor="accent6" w:themeTint="99"/>
        <w:bottom w:val="single" w:sz="4" w:space="0" w:color="FBA462" w:themeColor="accent6" w:themeTint="99"/>
        <w:right w:val="single" w:sz="4" w:space="0" w:color="FBA462" w:themeColor="accent6" w:themeTint="99"/>
        <w:insideH w:val="single" w:sz="4" w:space="0" w:color="FBA462" w:themeColor="accent6" w:themeTint="99"/>
        <w:insideV w:val="single" w:sz="4" w:space="0" w:color="FBA462" w:themeColor="accent6" w:themeTint="99"/>
      </w:tblBorders>
    </w:tblPr>
    <w:tblStylePr w:type="firstRow">
      <w:rPr>
        <w:b/>
        <w:bCs/>
      </w:rPr>
      <w:tblPr/>
      <w:tcPr>
        <w:tcBorders>
          <w:bottom w:val="single" w:sz="12" w:space="0" w:color="FBA462" w:themeColor="accent6" w:themeTint="99"/>
        </w:tcBorders>
      </w:tcPr>
    </w:tblStylePr>
    <w:tblStylePr w:type="lastRow">
      <w:rPr>
        <w:b/>
        <w:bCs/>
      </w:rPr>
      <w:tblPr/>
      <w:tcPr>
        <w:tcBorders>
          <w:top w:val="double" w:sz="4" w:space="0" w:color="FBA462" w:themeColor="accent6" w:themeTint="99"/>
        </w:tcBorders>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Rastertabel7kleurrijk">
    <w:name w:val="Grid Table 7 Colorful"/>
    <w:basedOn w:val="Standaardtabel"/>
    <w:uiPriority w:val="52"/>
    <w:semiHidden/>
    <w:rsid w:val="00C122E1"/>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7kleurrijk-Accent1">
    <w:name w:val="Grid Table 7 Colorful Accent 1"/>
    <w:basedOn w:val="Standaardtabel"/>
    <w:uiPriority w:val="52"/>
    <w:semiHidden/>
    <w:rsid w:val="00C122E1"/>
    <w:pPr>
      <w:spacing w:line="240" w:lineRule="auto"/>
    </w:pPr>
    <w:rPr>
      <w:color w:val="B14F04" w:themeColor="accent1" w:themeShade="BF"/>
    </w:rPr>
    <w:tblPr>
      <w:tblStyleRowBandSize w:val="1"/>
      <w:tblStyleColBandSize w:val="1"/>
      <w:tblBorders>
        <w:top w:val="single" w:sz="4" w:space="0" w:color="FBA462" w:themeColor="accent1" w:themeTint="99"/>
        <w:left w:val="single" w:sz="4" w:space="0" w:color="FBA462" w:themeColor="accent1" w:themeTint="99"/>
        <w:bottom w:val="single" w:sz="4" w:space="0" w:color="FBA462" w:themeColor="accent1" w:themeTint="99"/>
        <w:right w:val="single" w:sz="4" w:space="0" w:color="FBA462" w:themeColor="accent1" w:themeTint="99"/>
        <w:insideH w:val="single" w:sz="4" w:space="0" w:color="FBA462" w:themeColor="accent1" w:themeTint="99"/>
        <w:insideV w:val="single" w:sz="4" w:space="0" w:color="FBA4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0CA" w:themeFill="accent1" w:themeFillTint="33"/>
      </w:tcPr>
    </w:tblStylePr>
    <w:tblStylePr w:type="band1Horz">
      <w:tblPr/>
      <w:tcPr>
        <w:shd w:val="clear" w:color="auto" w:fill="FDE0CA" w:themeFill="accent1" w:themeFillTint="33"/>
      </w:tcPr>
    </w:tblStylePr>
    <w:tblStylePr w:type="neCell">
      <w:tblPr/>
      <w:tcPr>
        <w:tcBorders>
          <w:bottom w:val="single" w:sz="4" w:space="0" w:color="FBA462" w:themeColor="accent1" w:themeTint="99"/>
        </w:tcBorders>
      </w:tcPr>
    </w:tblStylePr>
    <w:tblStylePr w:type="nwCell">
      <w:tblPr/>
      <w:tcPr>
        <w:tcBorders>
          <w:bottom w:val="single" w:sz="4" w:space="0" w:color="FBA462" w:themeColor="accent1" w:themeTint="99"/>
        </w:tcBorders>
      </w:tcPr>
    </w:tblStylePr>
    <w:tblStylePr w:type="seCell">
      <w:tblPr/>
      <w:tcPr>
        <w:tcBorders>
          <w:top w:val="single" w:sz="4" w:space="0" w:color="FBA462" w:themeColor="accent1" w:themeTint="99"/>
        </w:tcBorders>
      </w:tcPr>
    </w:tblStylePr>
    <w:tblStylePr w:type="swCell">
      <w:tblPr/>
      <w:tcPr>
        <w:tcBorders>
          <w:top w:val="single" w:sz="4" w:space="0" w:color="FBA462" w:themeColor="accent1" w:themeTint="99"/>
        </w:tcBorders>
      </w:tcPr>
    </w:tblStylePr>
  </w:style>
  <w:style w:type="table" w:styleId="Rastertabel7kleurrijk-Accent2">
    <w:name w:val="Grid Table 7 Colorful Accent 2"/>
    <w:basedOn w:val="Standaardtabel"/>
    <w:uiPriority w:val="52"/>
    <w:semiHidden/>
    <w:rsid w:val="00C122E1"/>
    <w:pPr>
      <w:spacing w:line="240" w:lineRule="auto"/>
    </w:pPr>
    <w:rPr>
      <w:color w:val="AFAFAF" w:themeColor="accent2" w:themeShade="BF"/>
    </w:rPr>
    <w:tblPr>
      <w:tblStyleRowBandSize w:val="1"/>
      <w:tblStyleColBandSize w:val="1"/>
      <w:tblBorders>
        <w:top w:val="single" w:sz="4" w:space="0" w:color="F2F2F2" w:themeColor="accent2" w:themeTint="99"/>
        <w:left w:val="single" w:sz="4" w:space="0" w:color="F2F2F2" w:themeColor="accent2" w:themeTint="99"/>
        <w:bottom w:val="single" w:sz="4" w:space="0" w:color="F2F2F2" w:themeColor="accent2" w:themeTint="99"/>
        <w:right w:val="single" w:sz="4" w:space="0" w:color="F2F2F2" w:themeColor="accent2" w:themeTint="99"/>
        <w:insideH w:val="single" w:sz="4" w:space="0" w:color="F2F2F2" w:themeColor="accent2" w:themeTint="99"/>
        <w:insideV w:val="single" w:sz="4" w:space="0" w:color="F2F2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2" w:themeFillTint="33"/>
      </w:tcPr>
    </w:tblStylePr>
    <w:tblStylePr w:type="band1Horz">
      <w:tblPr/>
      <w:tcPr>
        <w:shd w:val="clear" w:color="auto" w:fill="FAFAFA" w:themeFill="accent2" w:themeFillTint="33"/>
      </w:tcPr>
    </w:tblStylePr>
    <w:tblStylePr w:type="neCell">
      <w:tblPr/>
      <w:tcPr>
        <w:tcBorders>
          <w:bottom w:val="single" w:sz="4" w:space="0" w:color="F2F2F2" w:themeColor="accent2" w:themeTint="99"/>
        </w:tcBorders>
      </w:tcPr>
    </w:tblStylePr>
    <w:tblStylePr w:type="nwCell">
      <w:tblPr/>
      <w:tcPr>
        <w:tcBorders>
          <w:bottom w:val="single" w:sz="4" w:space="0" w:color="F2F2F2" w:themeColor="accent2" w:themeTint="99"/>
        </w:tcBorders>
      </w:tcPr>
    </w:tblStylePr>
    <w:tblStylePr w:type="seCell">
      <w:tblPr/>
      <w:tcPr>
        <w:tcBorders>
          <w:top w:val="single" w:sz="4" w:space="0" w:color="F2F2F2" w:themeColor="accent2" w:themeTint="99"/>
        </w:tcBorders>
      </w:tcPr>
    </w:tblStylePr>
    <w:tblStylePr w:type="swCell">
      <w:tblPr/>
      <w:tcPr>
        <w:tcBorders>
          <w:top w:val="single" w:sz="4" w:space="0" w:color="F2F2F2" w:themeColor="accent2" w:themeTint="99"/>
        </w:tcBorders>
      </w:tcPr>
    </w:tblStylePr>
  </w:style>
  <w:style w:type="table" w:styleId="Rastertabel7kleurrijk-Accent3">
    <w:name w:val="Grid Table 7 Colorful Accent 3"/>
    <w:basedOn w:val="Standaardtabel"/>
    <w:uiPriority w:val="52"/>
    <w:semiHidden/>
    <w:rsid w:val="00C122E1"/>
    <w:pPr>
      <w:spacing w:line="240" w:lineRule="auto"/>
    </w:pPr>
    <w:rPr>
      <w:color w:val="595959" w:themeColor="accent3" w:themeShade="BF"/>
    </w:rPr>
    <w:tblPr>
      <w:tblStyleRowBandSize w:val="1"/>
      <w:tblStyleColBandSize w:val="1"/>
      <w:tblBorders>
        <w:top w:val="single" w:sz="4" w:space="0" w:color="AEAEAE" w:themeColor="accent3" w:themeTint="99"/>
        <w:left w:val="single" w:sz="4" w:space="0" w:color="AEAEAE" w:themeColor="accent3" w:themeTint="99"/>
        <w:bottom w:val="single" w:sz="4" w:space="0" w:color="AEAEAE" w:themeColor="accent3" w:themeTint="99"/>
        <w:right w:val="single" w:sz="4" w:space="0" w:color="AEAEAE" w:themeColor="accent3" w:themeTint="99"/>
        <w:insideH w:val="single" w:sz="4" w:space="0" w:color="AEAEAE" w:themeColor="accent3" w:themeTint="99"/>
        <w:insideV w:val="single" w:sz="4" w:space="0" w:color="AEAEA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4E4" w:themeFill="accent3" w:themeFillTint="33"/>
      </w:tcPr>
    </w:tblStylePr>
    <w:tblStylePr w:type="band1Horz">
      <w:tblPr/>
      <w:tcPr>
        <w:shd w:val="clear" w:color="auto" w:fill="E4E4E4" w:themeFill="accent3" w:themeFillTint="33"/>
      </w:tcPr>
    </w:tblStylePr>
    <w:tblStylePr w:type="neCell">
      <w:tblPr/>
      <w:tcPr>
        <w:tcBorders>
          <w:bottom w:val="single" w:sz="4" w:space="0" w:color="AEAEAE" w:themeColor="accent3" w:themeTint="99"/>
        </w:tcBorders>
      </w:tcPr>
    </w:tblStylePr>
    <w:tblStylePr w:type="nwCell">
      <w:tblPr/>
      <w:tcPr>
        <w:tcBorders>
          <w:bottom w:val="single" w:sz="4" w:space="0" w:color="AEAEAE" w:themeColor="accent3" w:themeTint="99"/>
        </w:tcBorders>
      </w:tcPr>
    </w:tblStylePr>
    <w:tblStylePr w:type="seCell">
      <w:tblPr/>
      <w:tcPr>
        <w:tcBorders>
          <w:top w:val="single" w:sz="4" w:space="0" w:color="AEAEAE" w:themeColor="accent3" w:themeTint="99"/>
        </w:tcBorders>
      </w:tcPr>
    </w:tblStylePr>
    <w:tblStylePr w:type="swCell">
      <w:tblPr/>
      <w:tcPr>
        <w:tcBorders>
          <w:top w:val="single" w:sz="4" w:space="0" w:color="AEAEAE" w:themeColor="accent3" w:themeTint="99"/>
        </w:tcBorders>
      </w:tcPr>
    </w:tblStylePr>
  </w:style>
  <w:style w:type="table" w:styleId="Rastertabel7kleurrijk-Accent4">
    <w:name w:val="Grid Table 7 Colorful Accent 4"/>
    <w:basedOn w:val="Standaardtabel"/>
    <w:uiPriority w:val="52"/>
    <w:semiHidden/>
    <w:rsid w:val="00C122E1"/>
    <w:pPr>
      <w:spacing w:line="240" w:lineRule="auto"/>
    </w:pPr>
    <w:rPr>
      <w:color w:val="383838" w:themeColor="accent4" w:themeShade="BF"/>
    </w:rPr>
    <w:tblPr>
      <w:tblStyleRowBandSize w:val="1"/>
      <w:tblStyleColBandSize w:val="1"/>
      <w:tblBorders>
        <w:top w:val="single" w:sz="4" w:space="0" w:color="939393" w:themeColor="accent4" w:themeTint="99"/>
        <w:left w:val="single" w:sz="4" w:space="0" w:color="939393" w:themeColor="accent4" w:themeTint="99"/>
        <w:bottom w:val="single" w:sz="4" w:space="0" w:color="939393" w:themeColor="accent4" w:themeTint="99"/>
        <w:right w:val="single" w:sz="4" w:space="0" w:color="939393" w:themeColor="accent4" w:themeTint="99"/>
        <w:insideH w:val="single" w:sz="4" w:space="0" w:color="939393" w:themeColor="accent4" w:themeTint="99"/>
        <w:insideV w:val="single" w:sz="4" w:space="0" w:color="9393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4" w:themeFillTint="33"/>
      </w:tcPr>
    </w:tblStylePr>
    <w:tblStylePr w:type="band1Horz">
      <w:tblPr/>
      <w:tcPr>
        <w:shd w:val="clear" w:color="auto" w:fill="DBDBDB" w:themeFill="accent4" w:themeFillTint="33"/>
      </w:tcPr>
    </w:tblStylePr>
    <w:tblStylePr w:type="neCell">
      <w:tblPr/>
      <w:tcPr>
        <w:tcBorders>
          <w:bottom w:val="single" w:sz="4" w:space="0" w:color="939393" w:themeColor="accent4" w:themeTint="99"/>
        </w:tcBorders>
      </w:tcPr>
    </w:tblStylePr>
    <w:tblStylePr w:type="nwCell">
      <w:tblPr/>
      <w:tcPr>
        <w:tcBorders>
          <w:bottom w:val="single" w:sz="4" w:space="0" w:color="939393" w:themeColor="accent4" w:themeTint="99"/>
        </w:tcBorders>
      </w:tcPr>
    </w:tblStylePr>
    <w:tblStylePr w:type="seCell">
      <w:tblPr/>
      <w:tcPr>
        <w:tcBorders>
          <w:top w:val="single" w:sz="4" w:space="0" w:color="939393" w:themeColor="accent4" w:themeTint="99"/>
        </w:tcBorders>
      </w:tcPr>
    </w:tblStylePr>
    <w:tblStylePr w:type="swCell">
      <w:tblPr/>
      <w:tcPr>
        <w:tcBorders>
          <w:top w:val="single" w:sz="4" w:space="0" w:color="939393" w:themeColor="accent4" w:themeTint="99"/>
        </w:tcBorders>
      </w:tcPr>
    </w:tblStylePr>
  </w:style>
  <w:style w:type="table" w:styleId="Rastertabel7kleurrijk-Accent5">
    <w:name w:val="Grid Table 7 Colorful Accent 5"/>
    <w:basedOn w:val="Standaardtabel"/>
    <w:uiPriority w:val="52"/>
    <w:semiHidden/>
    <w:rsid w:val="00C122E1"/>
    <w:pPr>
      <w:spacing w:line="240" w:lineRule="auto"/>
    </w:pPr>
    <w:rPr>
      <w:color w:val="371F4F" w:themeColor="accent5" w:themeShade="BF"/>
    </w:rPr>
    <w:tblPr>
      <w:tblStyleRowBandSize w:val="1"/>
      <w:tblStyleColBandSize w:val="1"/>
      <w:tblBorders>
        <w:top w:val="single" w:sz="4" w:space="0" w:color="9363C1" w:themeColor="accent5" w:themeTint="99"/>
        <w:left w:val="single" w:sz="4" w:space="0" w:color="9363C1" w:themeColor="accent5" w:themeTint="99"/>
        <w:bottom w:val="single" w:sz="4" w:space="0" w:color="9363C1" w:themeColor="accent5" w:themeTint="99"/>
        <w:right w:val="single" w:sz="4" w:space="0" w:color="9363C1" w:themeColor="accent5" w:themeTint="99"/>
        <w:insideH w:val="single" w:sz="4" w:space="0" w:color="9363C1" w:themeColor="accent5" w:themeTint="99"/>
        <w:insideV w:val="single" w:sz="4" w:space="0" w:color="9363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CAEA" w:themeFill="accent5" w:themeFillTint="33"/>
      </w:tcPr>
    </w:tblStylePr>
    <w:tblStylePr w:type="band1Horz">
      <w:tblPr/>
      <w:tcPr>
        <w:shd w:val="clear" w:color="auto" w:fill="DBCAEA" w:themeFill="accent5" w:themeFillTint="33"/>
      </w:tcPr>
    </w:tblStylePr>
    <w:tblStylePr w:type="neCell">
      <w:tblPr/>
      <w:tcPr>
        <w:tcBorders>
          <w:bottom w:val="single" w:sz="4" w:space="0" w:color="9363C1" w:themeColor="accent5" w:themeTint="99"/>
        </w:tcBorders>
      </w:tcPr>
    </w:tblStylePr>
    <w:tblStylePr w:type="nwCell">
      <w:tblPr/>
      <w:tcPr>
        <w:tcBorders>
          <w:bottom w:val="single" w:sz="4" w:space="0" w:color="9363C1" w:themeColor="accent5" w:themeTint="99"/>
        </w:tcBorders>
      </w:tcPr>
    </w:tblStylePr>
    <w:tblStylePr w:type="seCell">
      <w:tblPr/>
      <w:tcPr>
        <w:tcBorders>
          <w:top w:val="single" w:sz="4" w:space="0" w:color="9363C1" w:themeColor="accent5" w:themeTint="99"/>
        </w:tcBorders>
      </w:tcPr>
    </w:tblStylePr>
    <w:tblStylePr w:type="swCell">
      <w:tblPr/>
      <w:tcPr>
        <w:tcBorders>
          <w:top w:val="single" w:sz="4" w:space="0" w:color="9363C1" w:themeColor="accent5" w:themeTint="99"/>
        </w:tcBorders>
      </w:tcPr>
    </w:tblStylePr>
  </w:style>
  <w:style w:type="table" w:styleId="Rastertabel7kleurrijk-Accent6">
    <w:name w:val="Grid Table 7 Colorful Accent 6"/>
    <w:basedOn w:val="Standaardtabel"/>
    <w:uiPriority w:val="52"/>
    <w:semiHidden/>
    <w:rsid w:val="00C122E1"/>
    <w:pPr>
      <w:spacing w:line="240" w:lineRule="auto"/>
    </w:pPr>
    <w:rPr>
      <w:color w:val="B14F04" w:themeColor="accent6" w:themeShade="BF"/>
    </w:rPr>
    <w:tblPr>
      <w:tblStyleRowBandSize w:val="1"/>
      <w:tblStyleColBandSize w:val="1"/>
      <w:tblBorders>
        <w:top w:val="single" w:sz="4" w:space="0" w:color="FBA462" w:themeColor="accent6" w:themeTint="99"/>
        <w:left w:val="single" w:sz="4" w:space="0" w:color="FBA462" w:themeColor="accent6" w:themeTint="99"/>
        <w:bottom w:val="single" w:sz="4" w:space="0" w:color="FBA462" w:themeColor="accent6" w:themeTint="99"/>
        <w:right w:val="single" w:sz="4" w:space="0" w:color="FBA462" w:themeColor="accent6" w:themeTint="99"/>
        <w:insideH w:val="single" w:sz="4" w:space="0" w:color="FBA462" w:themeColor="accent6" w:themeTint="99"/>
        <w:insideV w:val="single" w:sz="4" w:space="0" w:color="FBA46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0CA" w:themeFill="accent6" w:themeFillTint="33"/>
      </w:tcPr>
    </w:tblStylePr>
    <w:tblStylePr w:type="band1Horz">
      <w:tblPr/>
      <w:tcPr>
        <w:shd w:val="clear" w:color="auto" w:fill="FDE0CA" w:themeFill="accent6" w:themeFillTint="33"/>
      </w:tcPr>
    </w:tblStylePr>
    <w:tblStylePr w:type="neCell">
      <w:tblPr/>
      <w:tcPr>
        <w:tcBorders>
          <w:bottom w:val="single" w:sz="4" w:space="0" w:color="FBA462" w:themeColor="accent6" w:themeTint="99"/>
        </w:tcBorders>
      </w:tcPr>
    </w:tblStylePr>
    <w:tblStylePr w:type="nwCell">
      <w:tblPr/>
      <w:tcPr>
        <w:tcBorders>
          <w:bottom w:val="single" w:sz="4" w:space="0" w:color="FBA462" w:themeColor="accent6" w:themeTint="99"/>
        </w:tcBorders>
      </w:tcPr>
    </w:tblStylePr>
    <w:tblStylePr w:type="seCell">
      <w:tblPr/>
      <w:tcPr>
        <w:tcBorders>
          <w:top w:val="single" w:sz="4" w:space="0" w:color="FBA462" w:themeColor="accent6" w:themeTint="99"/>
        </w:tcBorders>
      </w:tcPr>
    </w:tblStylePr>
    <w:tblStylePr w:type="swCell">
      <w:tblPr/>
      <w:tcPr>
        <w:tcBorders>
          <w:top w:val="single" w:sz="4" w:space="0" w:color="FBA462" w:themeColor="accent6" w:themeTint="99"/>
        </w:tcBorders>
      </w:tcPr>
    </w:tblStylePr>
  </w:style>
  <w:style w:type="table" w:styleId="Rastertabel1licht">
    <w:name w:val="Grid Table 1 Light"/>
    <w:basedOn w:val="Standaardtabel"/>
    <w:uiPriority w:val="46"/>
    <w:semiHidden/>
    <w:rsid w:val="00C122E1"/>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semiHidden/>
    <w:rsid w:val="00C122E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aderkopMSFonds">
    <w:name w:val="Kaderkop MS Fonds"/>
    <w:basedOn w:val="ZsysbasisMSFonds"/>
    <w:next w:val="KadertekstMSFonds"/>
    <w:uiPriority w:val="4"/>
    <w:rsid w:val="00555EB0"/>
    <w:pPr>
      <w:spacing w:after="120" w:line="290" w:lineRule="atLeast"/>
    </w:pPr>
    <w:rPr>
      <w:b/>
      <w:color w:val="FFFFFF"/>
      <w:sz w:val="24"/>
    </w:rPr>
  </w:style>
  <w:style w:type="paragraph" w:customStyle="1" w:styleId="KadertekstMSFonds">
    <w:name w:val="Kadertekst MS Fonds"/>
    <w:basedOn w:val="ZsysbasisMSFonds"/>
    <w:uiPriority w:val="4"/>
    <w:rsid w:val="00555EB0"/>
    <w:pPr>
      <w:spacing w:line="255" w:lineRule="exact"/>
    </w:pPr>
    <w:rPr>
      <w:color w:val="FFFFFF"/>
      <w:sz w:val="24"/>
    </w:rPr>
  </w:style>
  <w:style w:type="paragraph" w:customStyle="1" w:styleId="AdresvaktopregelvetMSFonds">
    <w:name w:val="Adresvak topregel vet MS Fonds"/>
    <w:basedOn w:val="ZsysbasisdocumentgegevensMSFonds"/>
    <w:next w:val="AdresvakMSFonds"/>
    <w:uiPriority w:val="4"/>
    <w:rsid w:val="0029673B"/>
    <w:rPr>
      <w:b/>
    </w:rPr>
  </w:style>
  <w:style w:type="character" w:styleId="Onopgelostemelding">
    <w:name w:val="Unresolved Mention"/>
    <w:basedOn w:val="Standaardalinea-lettertype"/>
    <w:uiPriority w:val="99"/>
    <w:semiHidden/>
    <w:unhideWhenUsed/>
    <w:rsid w:val="00A53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79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tionaalmsfonds.nl/coaching/activiteiten-op-het-wate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smot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tionaalmsfonds.nl/coaching/ms-kinderkamp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ycHuA1Jncsg" TargetMode="External"/><Relationship Id="rId4" Type="http://schemas.openxmlformats.org/officeDocument/2006/relationships/styles" Target="styles.xml"/><Relationship Id="rId9" Type="http://schemas.openxmlformats.org/officeDocument/2006/relationships/hyperlink" Target="https://nationaalmsfonds.nl/leef-met-ms/" TargetMode="External"/><Relationship Id="rId14" Type="http://schemas.openxmlformats.org/officeDocument/2006/relationships/hyperlink" Target="https://nationaalmsfonds.nl/kwaliteit-van-ms-zorg-verbeteren/mantelzorgtraining/mantelzorgtraining-zorg-voor-de-mantelzorg/" TargetMode="External"/></Relationships>
</file>

<file path=word/theme/theme1.xml><?xml version="1.0" encoding="utf-8"?>
<a:theme xmlns:a="http://schemas.openxmlformats.org/drawingml/2006/main" name="Office-thema">
  <a:themeElements>
    <a:clrScheme name="Kleuren MS Fonds">
      <a:dk1>
        <a:srgbClr val="231F20"/>
      </a:dk1>
      <a:lt1>
        <a:sysClr val="window" lastClr="FFFFFF"/>
      </a:lt1>
      <a:dk2>
        <a:srgbClr val="000000"/>
      </a:dk2>
      <a:lt2>
        <a:srgbClr val="FFFFFF"/>
      </a:lt2>
      <a:accent1>
        <a:srgbClr val="ED6B06"/>
      </a:accent1>
      <a:accent2>
        <a:srgbClr val="EAEAEA"/>
      </a:accent2>
      <a:accent3>
        <a:srgbClr val="787878"/>
      </a:accent3>
      <a:accent4>
        <a:srgbClr val="4B4B4B"/>
      </a:accent4>
      <a:accent5>
        <a:srgbClr val="4B2A6A"/>
      </a:accent5>
      <a:accent6>
        <a:srgbClr val="ED6B06"/>
      </a:accent6>
      <a:hlink>
        <a:srgbClr val="000000"/>
      </a:hlink>
      <a:folHlink>
        <a:srgbClr val="000000"/>
      </a:folHlink>
    </a:clrScheme>
    <a:fontScheme name="Lettertypen MS Fonds">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ju xmlns="http://www.joulesunlimited.com/ccmappings">
  <Datum/>
</ju>
</file>

<file path=customXml/itemProps1.xml><?xml version="1.0" encoding="utf-8"?>
<ds:datastoreItem xmlns:ds="http://schemas.openxmlformats.org/officeDocument/2006/customXml" ds:itemID="{F27244A3-3864-43E6-B2F0-1BFDF8FFD321}">
  <ds:schemaRefs>
    <ds:schemaRef ds:uri="http://schemas.openxmlformats.org/officeDocument/2006/bibliography"/>
  </ds:schemaRefs>
</ds:datastoreItem>
</file>

<file path=customXml/itemProps2.xml><?xml version="1.0" encoding="utf-8"?>
<ds:datastoreItem xmlns:ds="http://schemas.openxmlformats.org/officeDocument/2006/customXml" ds:itemID="{28F520EA-5AB0-41C2-B392-586571C20A82}">
  <ds:schemaRefs>
    <ds:schemaRef ds:uri="http://www.joulesunlimited.com/ccmapping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Hettema</dc:creator>
  <cp:keywords/>
  <dc:description/>
  <cp:lastModifiedBy>Yvonne Hettema</cp:lastModifiedBy>
  <cp:revision>3</cp:revision>
  <dcterms:created xsi:type="dcterms:W3CDTF">2022-05-05T11:55:00Z</dcterms:created>
  <dcterms:modified xsi:type="dcterms:W3CDTF">2022-05-05T11:59:00Z</dcterms:modified>
</cp:coreProperties>
</file>